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213e" w14:textId="f342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N 11/2 "О бюджете Шиелийского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декабря 2013 года N 24/2. Зарегистрировано Департаментом юстиции Кызылординской области 10 декабря 2013 года за N 4554. Утратило силу решением Шиелийского районного маслихата Кызылординской области от 21 февраля 2014 года N 26/9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21.02.2014 N 26/9.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"Бюджетный кодекс Республики Казахстан"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21 декабря 2012 года  </w:t>
      </w:r>
      <w:r>
        <w:rPr>
          <w:rFonts w:ascii="Times New Roman"/>
          <w:b w:val="false"/>
          <w:i w:val="false"/>
          <w:color w:val="000000"/>
          <w:sz w:val="28"/>
        </w:rPr>
        <w:t>N 11/2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на 2013-2015 годы Шиелийского района" (зарегистрировано в Реестре государственной регистрации нормативных правовых актов за номером 4383, опубликовано газете "Өскен өңір" от 23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- 7 134 999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- 1 454 975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- 5 593 452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- 7 285 338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- - 248 777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- 248 777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- 34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- 45 196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решения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А. Оразбекулы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24/2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5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350"/>
        <w:gridCol w:w="553"/>
        <w:gridCol w:w="145"/>
        <w:gridCol w:w="8613"/>
        <w:gridCol w:w="219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7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7134999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1454975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702560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226419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9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75057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32361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42696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5593452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5593452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5593452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7285338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423081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18023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103704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20471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263184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248915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20945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17225</w:t>
            </w:r>
          </w:p>
        </w:tc>
      </w:tr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4955813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396764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4549094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3863976</w:t>
            </w:r>
          </w:p>
        </w:tc>
      </w:tr>
      <w:tr>
        <w:trPr>
          <w:trHeight w:val="11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55485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305171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384579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384579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62469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128043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638191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153961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468238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382714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340444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235061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23014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37036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11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45333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45333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171838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49639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110692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99868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11507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21685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212845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191045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141217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96279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1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50847</w:t>
            </w:r>
          </w:p>
        </w:tc>
      </w:tr>
      <w:tr>
        <w:trPr>
          <w:trHeight w:val="12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11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98438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-248777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248777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45196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182323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24/2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5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6"/>
        <w:gridCol w:w="716"/>
        <w:gridCol w:w="8486"/>
        <w:gridCol w:w="244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867172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263184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396919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396764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153961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153961</w:t>
            </w:r>
          </w:p>
        </w:tc>
      </w:tr>
      <w:tr>
        <w:trPr>
          <w:trHeight w:val="2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53074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53074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5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24/2 внеочередной cессии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5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11/2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развития Районный бюджет на 2013-2015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71"/>
        <w:gridCol w:w="751"/>
        <w:gridCol w:w="1094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