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f871" w14:textId="77af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7 декабря 2012 года № 7/77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02 июля 2013 года № 11/164. Зарегистрировано Департаментом юстиции Мангистауской области 09 июля 2013 года № 2266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24 июня 2013 года № 110–V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Закон Республики Казахстан «О республиканском бюджете на 2013 - 2015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7/77 «Об областном бюджете на 2013 - 2015 годы» (зарегистрировано в Реестре государственной регистрации нормативных правовых актов за № 2184, опубликовано в газете «Огни Мангистау» от 29 декабря 2012 года № 213-215)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областной бюджет на 2013 - 2015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доходы - 96 219 364 тысячи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46 796 634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2 999 864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17 977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46 404 889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- 93 513 103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6 069 487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6 892 765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823 278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760 315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760 315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4 123 541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4 123 541 тысяча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«92,7» заменить цифрами «97,2»;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цифру «0» заменить цифрами «26,5»;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цифру «0» заменить цифрами «22,5»;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«18,6» заменить цифрами «29,5»;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«87,9» заменить цифрами «96,5»;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цифры «12» заменить цифрами «12,9»;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«37,8» заменить цифрами «45,5»;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«62,3»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«Мангистаускому району» цифры «51,4» заменить цифрой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«городу Актау» цифру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«Бейнеускому району» цифры «92,4» заменить цифрами «97,2»;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«Каракиянскому району» цифру «0» заменить цифрами «26,5»;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«Тупкараганскому району» цифры «17,6» заменить цифрами «26,4»;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«Мунайлинскому району» цифры «81,9» заменить цифрами «95,6»;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«городу Жанаозен» цифры «35,9» заменить цифрами «45,5»;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«100 000» заменить цифрами «51 429».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 Ибагаров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 Б. Жусупов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Ж.Уланова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июля 2013 г.</w:t>
      </w:r>
    </w:p>
    <w:bookmarkStart w:name="z4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 Р И Л О Ж Е Н И 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2013 года № 11/164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93"/>
        <w:gridCol w:w="1101"/>
        <w:gridCol w:w="731"/>
        <w:gridCol w:w="6233"/>
        <w:gridCol w:w="3072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96 219 364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46 796 634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22 686 977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22 686 977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19 443 691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19 443 691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4 665 966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4 664 474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2 999 864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23 795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государственного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9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314 117</w:t>
            </w:r>
          </w:p>
        </w:tc>
      </w:tr>
      <w:tr>
        <w:trPr>
          <w:trHeight w:val="9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314 117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2 648 556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2 648 556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17 977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17 977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46 404 889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5 361 607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5 361 607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41 043 282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41 043 282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93 513 103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1 214 230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841 346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642 543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94 184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80 906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181 185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157 765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64 977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48 201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32 475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19 425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15 726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5 702 259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4 655 263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3 477 534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389 613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39 134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52 446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73 796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48 870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1 046 996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1 046 996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15 911 108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126 933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9 784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117 149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856 315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856 315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7 358 220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60 061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536 464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18 200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337 536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235 777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консультативной помощи населению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79 141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33 332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2 693 040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2 210 503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7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88 584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</w:p>
        </w:tc>
      </w:tr>
      <w:tr>
        <w:trPr>
          <w:trHeight w:val="7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322 468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102 425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302 425</w:t>
            </w:r>
          </w:p>
        </w:tc>
      </w:tr>
      <w:tr>
        <w:trPr>
          <w:trHeight w:val="7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178 017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7 509 105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7 003 048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506 057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17 747 920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12 428 395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75 671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203 425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96 979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психоавктивных веществ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2 107 830</w:t>
            </w:r>
          </w:p>
        </w:tc>
      </w:tr>
      <w:tr>
        <w:trPr>
          <w:trHeight w:val="9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2 495 208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550 869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20 885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382 713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22 107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185 294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57 889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108 259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83 622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350 450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609 292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22 663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1 149 492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24 149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61 580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629 103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3 059 694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5 319 525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4 196 165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1 123 360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1 608 592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1 260 215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81 428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183 113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247 852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52 112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246 371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 правительственном секторе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текущих мероприятий в рамках Дорожной карты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238 238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100 439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348 377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300 161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7 822 053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609 589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579 424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67 184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352 159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352 159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3 973 000</w:t>
            </w:r>
          </w:p>
        </w:tc>
      </w:tr>
      <w:tr>
        <w:trPr>
          <w:trHeight w:val="70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1 550 000</w:t>
            </w:r>
          </w:p>
        </w:tc>
      </w:tr>
      <w:tr>
        <w:trPr>
          <w:trHeight w:val="7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2 813 580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1 129 524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869 274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213 573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463 198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47 621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3 078 617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114 120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1 434 597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31 316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1 315 140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туристкой деятельности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23 125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685 106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198 429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282 129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40 151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641 099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254 269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385 630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52 200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50 229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130 905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111 235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1 397 883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1 397 883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397 883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1 374 746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90 599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370 674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49 510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194 400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550 076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9 141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41 235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150 770</w:t>
            </w:r>
          </w:p>
        </w:tc>
      </w:tr>
      <w:tr>
        <w:trPr>
          <w:trHeight w:val="9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216 136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98 165</w:t>
            </w:r>
          </w:p>
        </w:tc>
      </w:tr>
      <w:tr>
        <w:trPr>
          <w:trHeight w:val="5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98 165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охраны окружающей среды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251 568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251 568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1 705 521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1 531 348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61 648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1 467 500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174 173</w:t>
            </w:r>
          </w:p>
        </w:tc>
      </w:tr>
      <w:tr>
        <w:trPr>
          <w:trHeight w:val="45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22 973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2 032 458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2 032 458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99 453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872 091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298 351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88 239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673 124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5 438 569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51 429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388 967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72 658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216 003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100 306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1 967 187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25 501</w:t>
            </w:r>
          </w:p>
        </w:tc>
      </w:tr>
      <w:tr>
        <w:trPr>
          <w:trHeight w:val="43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1 399 900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Жанаозен Мангистауской области на поддержку предпринимательства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196 512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196 512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176 309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61 286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115 023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2 658 165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2 130 644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220 866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306 655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28 430 527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28 430 527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24 607 177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1 438 277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886 790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519 036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979 247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6 069 487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6 892 765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2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6 147 500</w:t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545 265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545 265</w:t>
            </w:r>
          </w:p>
        </w:tc>
      </w:tr>
      <w:tr>
        <w:trPr>
          <w:trHeight w:val="48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545 265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823 278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260 778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760 315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760 315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760 315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Областное управление сельского хозяйства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402 665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402 665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Кат.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-4 123 541</w:t>
            </w:r>
          </w:p>
        </w:tc>
      </w:tr>
      <w:tr>
        <w:trPr>
          <w:trHeight w:val="5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