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04a59" w14:textId="e104a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документов о прохождении подготовки, повышения квалификации и переподготовки кадров отрасли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28 июня 2013 года № 186-2. Зарегистрировано Департаментом юстиции Мангистауской области 22 июля 2013 года № 2280. Утратило силу постановлением акимата Мангистауской области от 08 июля 2014 года №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акимата Мангистауской области от 08 июля 2014 года № 172.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</w:t>
      </w:r>
      <w:r>
        <w:rPr>
          <w:rFonts w:ascii="Times New Roman"/>
          <w:b w:val="false"/>
          <w:i w:val="false"/>
          <w:color w:val="1e1e1e"/>
          <w:sz w:val="28"/>
        </w:rPr>
        <w:t>«Выдача документов о прохождении подготовки, повышения квалификации и переподготовки кадров отрасли здравоохранения»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здравоохранения Мангистауской области» (Бектубаев Р.Ф.)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 - 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Нургалиевой Х.Х.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образования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З.Тастемирова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 июня 2013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1e1e1e"/>
          <w:sz w:val="28"/>
        </w:rPr>
        <w:t>от 28 июня 2013 года № 186-2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документов о прохождении подготовки, повышения</w:t>
      </w:r>
      <w:r>
        <w:br/>
      </w:r>
      <w:r>
        <w:rPr>
          <w:rFonts w:ascii="Times New Roman"/>
          <w:b/>
          <w:i w:val="false"/>
          <w:color w:val="000000"/>
        </w:rPr>
        <w:t>
квалификации и переподготовки кадров отрасли здравоохранения» 1. Общие положения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«Выдача документов о прохождении подготовки, повышения квалификации и переподготовки кадров отрасли здравоохранения» (далее –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Государственную услугу «Выдача документов о прохождении подготовки, повышения квалификации и переподготовки кадров отрасли здравоохранения» (далее - государственная услуга) оказывают научные организации и организации образования в области здравоохранения, реализующие программы технического и профессионального, послесреднего, дополнительного профессионального образования на территории Мангистауской области (далее-организации).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 Кодекса Республики Казахстан от 18 сентября 2009 года «О здоровье народа и системе здравоохранения», Стандарта государственной услуги «Выдача документов о прохождении подготовки, повышения квалификации и переподготовки кадров отрасли здравоохранения»,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2012 года № 1575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государственной услуги является выдача: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 профессиональным учебным программам технического и профессионального, послесреднего образования - диплома;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 программам дополнительного профессионального образования по окончании переподготовки - удостоверения, по окончании повышения квалификации -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окончании интернатуры –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 профессиональным учебным программам послевузовского образования, окончании магистратуры и докторантуры – диплома, резидентуры –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 программам дополнительного профессионального образования по окончании переподготовки – удостоверения, повышения квалификации –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лицам, закончившим обучение в организации и прошедшим итоговую аттестацию (далее - 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участие других государственных органов не предусмотрено.</w:t>
      </w:r>
    </w:p>
    <w:bookmarkEnd w:id="2"/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Информацию о месте нахождения и графике работы организаций, порядке и ходе оказания государственной услуги можно получить на интернет – ресурсе управления здравоохранения Мангистауской области mangistau-oblzdrav.kz и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получения документа о прохождении подготовки, повышения квалификации и переподготовки кадров получатели должны предъявить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обходной лист или иной документ, подтверждающий отсутствие задолженности обучающегося перед организацией.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 не должны превышать 15 (пятнадцать) рабочих дней со дня принятия решения итоговой аттестационной комиссии (квалификационной комиссии) или руководителя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 получателю выдается в торжественной обстановке лично.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возможности личного получения документа, он выдается другому лицу по доверенности, оформленной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 для приостановления предоставления государственной услуги является финансовая или иная задолженность обучающегося перед организацией.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 оказания государственной услуги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и получение информации получателем о государственной услуге осуществляется через структурные подразделения научных организаций и организаций образования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проходят регистрацию сотрудником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зарегистрированные документы направляются ответственному лицу структурного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сотрудник-исполнитель рассматривает предоставленные документы, оформляет документ о прохождении подготовки, повышения квалификации и переподготовки кадров, в соответствии с приказом организации образования о выдаче документа и передает на согласование курирующему заместителю руководителя организации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после резолюции курирующего заместителя руководителя документ передается на подпись руководителю;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после подписания руководителем, документ передается на регистрацию для выдачи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получатель государственной услуги получает документ нарочно и расписывается в журнале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Последовательность действий структурно – функциональных единиц при выдаче документов и их дубликатов описана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Функциональное взаимодействие структурно – функциональных единиц при выдаче документов и их дубликатов описано </w:t>
      </w:r>
      <w:r>
        <w:rPr>
          <w:rFonts w:ascii="Times New Roman"/>
          <w:b w:val="false"/>
          <w:i w:val="false"/>
          <w:color w:val="000000"/>
          <w:sz w:val="28"/>
        </w:rPr>
        <w:t>в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Решение о выдаче дубликата документа принимается руководителем организации образования или лицом, его заменяющим.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о прохождении подготовки,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повышения квалификации и переподготовки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кадров отрасли здравоохранения»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Последовательность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 - функциональных единиц при выдаче документов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2"/>
        <w:gridCol w:w="2363"/>
        <w:gridCol w:w="2642"/>
        <w:gridCol w:w="2125"/>
        <w:gridCol w:w="2443"/>
        <w:gridCol w:w="2045"/>
        <w:gridCol w:w="3040"/>
        <w:gridCol w:w="3080"/>
      </w:tblGrid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№ действия (хода, потока, работ)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1155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(деканата, учебной части, учебного отдела и др.) по приему документов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услуги.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(офис регистратор, учебная часть, учебного отдела и др.) по подготовке проекта приказа и оформлению документов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ствующих структур-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подразде-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лений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Курирующий заместитель руководителя организации образования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(деканата, учебной части, учебного отдела и др.) по приему документов получателя государственной услуги.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государственной услуги.</w:t>
            </w:r>
          </w:p>
        </w:tc>
      </w:tr>
      <w:tr>
        <w:trPr>
          <w:trHeight w:val="2715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действия (процесса, процедуры, операций) и их описание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удостовере-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личности и обходного листа получателя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 услуги.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c данными удостоверения личности и содержанием обходного листа, проверка полноты документов в личном деле получателя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услуги. Подготовка проекта приказа руководителя организации образования о выдаче документов о прохождении подготовки, повышения квалификации и переподготов-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кадров. Направление проекта приказа 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 структурным 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ниям, курирующему заместителю руководителя на согласование и на подпись руководителю.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приказа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обоснован-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исполнения документов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приказа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подписанного руководителем организации образования приказа. Оформление документов о прохождении подготовки, повышения квалификации и переподготовки. Регистрация его в журнале учета и выдача документа с указанием даты.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 журнале учета с указанием даты и получения документа</w:t>
            </w:r>
          </w:p>
        </w:tc>
      </w:tr>
      <w:tr>
        <w:trPr>
          <w:trHeight w:val="2535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(офис регистратор, учебная часть, учебного отдела и др.) по подготовке проекта приказа и оформлению документов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приказа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руководст-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Виза руководства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Оформленный и готовый к выдаче документ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документа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рабочих дня)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 рабочих дня)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 рабочих дней)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</w:tr>
      <w:tr>
        <w:trPr>
          <w:trHeight w:val="30" w:hRule="atLeast"/>
        </w:trPr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Последовательность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 - функциональных единиц при выдаче дубликатов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1"/>
        <w:gridCol w:w="3019"/>
        <w:gridCol w:w="2701"/>
        <w:gridCol w:w="2800"/>
        <w:gridCol w:w="2880"/>
        <w:gridCol w:w="3040"/>
        <w:gridCol w:w="3079"/>
      </w:tblGrid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№ действия (хода, потока, работ)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155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(деканата, учебной части, учебного отдела и др.) по приему документов получателя государственной услуги.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структурного подразделения (деканата, учебной части, учебного отдела и др.)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организации образования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подразделения (деканата, учебной части, учебного отдела и др.) по приему документов получателя государственной услуги.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государственной услуги.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операций) и их описание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 получателя государственной услуги. Передача документов руководителю организации образования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содержанием документов и передача в соответствую-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щее структурное подразделение.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документов и подготовка дубликата. Подготовка и передача дубликата на подпись руководителю организации образования или 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отказ в предоставле-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обоснованности исполнения документа и подписание документа.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приказа. Регистрация дубликата в журнале учета и выдача документа с указанием даты.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 журнале учета с указанием даты и получения документа.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решение)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расписки о получении документов.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дубликата или мотивированного отказа в предоставлении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руководства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Оформленный и готовый к выдаче документ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документа.</w:t>
            </w:r>
          </w:p>
        </w:tc>
      </w:tr>
      <w:tr>
        <w:trPr>
          <w:trHeight w:val="30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позднее одного месяца)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час)</w:t>
            </w:r>
          </w:p>
        </w:tc>
      </w:tr>
      <w:tr>
        <w:trPr>
          <w:trHeight w:val="1305" w:hRule="atLeast"/>
        </w:trPr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 «Выдача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 о прохождении подготовки,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повышения квалификации и переподготовки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кадров отрасли здравоохранения»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1. Функциональное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структурно - функциональных единиц при выдаче документов Диаграмма 2. Функциональное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структурно - функциональных единиц при выдаче дубликатов</w:t>
      </w:r>
      <w:r>
        <w:br/>
      </w:r>
      <w:r>
        <w:rPr>
          <w:rFonts w:ascii="Times New Roman"/>
          <w:b/>
          <w:i w:val="false"/>
          <w:color w:val="000000"/>
        </w:rPr>
        <w:t>
(диаграммы смотрите в бумажном носителе)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