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97e3" w14:textId="6289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норматива отчисления части чистого дохода областных коммунальных государственных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26 декабря 2013 года № 382. Зарегистрировано Департаментом юстиции Мангистауской области 29 января 2014 года № 2354. Утратило силу постановлением акимата Мангистауской области от 19 февраля 2016 года № 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Мангистауской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мая 2013 года № 448 "Об утверждении норматива отчисления части чистого дохода республиканских государственных предприятий и внесении изменения в постановление Правительства Республики Казахстан от 31 декабря 2008 года № 1339 "Об утверждении перечня уполномоченных органов, ответственных за взимание поступлений в республиканский бюджет, за возврат из бюджета и (или) зачет излишне (ошибочно) уплаченных сумм и осуществляющих контроль за поступлениями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прилагаемый норматив отчисления части чистого дохода областных коммунальных государственных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Областным управлениям представлять в срок до 1 мая года, предшествующего планируемому, в уполномоченный орган по управлению коммунальным имуществом прогнозные суммы части чистого дохода, подлежащие перечислению в местный бюджет на предстоящий трехлетний период, а также размер чистого дохода, перечисленного коммунальным государственным предприятием в местный бюджет в отчетном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Рекомендовать акимам городов и районов установить нормативы отчислений части чистого дохода для подведомственных коммунальных предприятий в пределах, установленных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Государственному учреждению "Управление финансов Мангистауской области" (Альбекова М.Б.) обеспечить государственную регистрацию данного постановления в органах юстиции, его официальное опубликование в средствах массовой информации и размещение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Контроль за исполнением данного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заместителя акима области Ильмуханбетову Ш.Л.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Жумашева 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 декабря 2013 г.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 физической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культуры и спорта 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Пахомов С.И.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 декабря 2013 г.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Бектубаев Р.Ф.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 декабря 2013 г.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Базарбаев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 декабря 2013 г.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"Управление природных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ресурсов и регулирования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природопользования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Дулат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 декабря 2013 г.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Утегалиев Б.Е.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 декабря 2013 г.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"Областное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управление сельского хозяйства"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Ергалиев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 декабря 2013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382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областных коммунальных государственных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Норматив отчисления части чистого дохода областных коммунальных государственных предприятий в местный бюджет определяется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1"/>
        <w:gridCol w:w="6799"/>
      </w:tblGrid>
      <w:tr>
        <w:trPr>
          <w:trHeight w:val="30" w:hRule="atLeast"/>
        </w:trPr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до 500 000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процента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до 1 000 000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процентов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до 2 000 000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процентов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до 3 000 000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процентов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3 000 001 тенге до 10 000 000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 тенге + 12 процентов с суммы, превышающей чистый доход в размере 3 000 000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10 000 001 тенге до 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1 140 000 тенге + 15 процентов с суммы, превышающей чистый доход в размере 10 000 000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50 000 001 тенге до 250 000 000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7 140 000 тенге + 20 процентов с суммы, превышающей чистый доход в размере 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250 000 001 тенге до 500 000 000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47 140 000 тенге + 25 процентов с суммы, превышающей чистый доход в размере 250 000 000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Для областных коммунальных государственных предприятий, осуществляющих производственно-хозяйственную деятельность в области здравоохранения, норматив отчисления устанавливается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