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0728" w14:textId="7100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№ 10/70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11 марта 2013 года N 11/74. Зарегистрировано Департаментом юстиции Мангистауской области 26 марта 2013 года N 2227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27 февраля 2013 года № 9/116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номером № 2224)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5546693,5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1739272,7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8868,2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3794361,6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5611755,6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101977,0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115351,0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-167039,1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167039,1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пунктами 2-1 и 2-2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Принять к доиспользованию в 2013 году оставшуюся сумму от 2011 года 60824,0 тысяч тенге по бюджетным кредитам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Установить нормативы распределения доходов бюджета района на 2013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92,7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92,4 процентов».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решения в абзаце 16 цифру «219660» заменить цифрой «204072», в абзаце 17 цифру «168287» заменить цифрой «310853».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 Секретарь районного  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Ж.Оразайулы                           А.Улукбанов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11/74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6"/>
        <w:gridCol w:w="697"/>
        <w:gridCol w:w="718"/>
        <w:gridCol w:w="6850"/>
        <w:gridCol w:w="2942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5 546 693,5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1 739 272,7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448 668,0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448 668,0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381 565,7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381 565,7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880 914,0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826 738,0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9 159,0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44 626,0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8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5 821,0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8 868,2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7 224,2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6 631,0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10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13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1 004,0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4 191,0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4 191,0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3 794 361,6</w:t>
            </w:r>
          </w:p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3 794 361,6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3 794 361,6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5 611 755,6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212 770,0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110 173,0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108 973,0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67 362,0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20 647,0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1 257,0</w:t>
            </w:r>
          </w:p>
        </w:tc>
      </w:tr>
      <w:tr>
        <w:trPr>
          <w:trHeight w:val="10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3 492,0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3 895 208,0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511 002,0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220 450,0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165 794,0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290 552,0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188 560,0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10 248,0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2 624 471,0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2 425 435,0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73 824,0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38 046,0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10 037,0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8 899,0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44 516,0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759 735,0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759 735,0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362 170,0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337 106,0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79 779,0</w:t>
            </w:r>
          </w:p>
        </w:tc>
      </w:tr>
      <w:tr>
        <w:trPr>
          <w:trHeight w:val="7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99 445,0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14 143,0</w:t>
            </w:r>
          </w:p>
        </w:tc>
      </w:tr>
      <w:tr>
        <w:trPr>
          <w:trHeight w:val="10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10 331,0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25 064,0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22 668,0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2 396,0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800 188,0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180 075,0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180 075,0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528 480,0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315 848,0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212 632,0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6 483,0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33 762,0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28 668,0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140 828,0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71 518,0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68 672,0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40 106,0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40 106,0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19 522,0</w:t>
            </w:r>
          </w:p>
        </w:tc>
      </w:tr>
      <w:tr>
        <w:trPr>
          <w:trHeight w:val="7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10 977,0</w:t>
            </w:r>
          </w:p>
        </w:tc>
      </w:tr>
      <w:tr>
        <w:trPr>
          <w:trHeight w:val="5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8 182,0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8 182,0</w:t>
            </w:r>
          </w:p>
        </w:tc>
      </w:tr>
      <w:tr>
        <w:trPr>
          <w:trHeight w:val="6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68 950,0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14 587,0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14 888,0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5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32 256,0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32 256,0</w:t>
            </w:r>
          </w:p>
        </w:tc>
      </w:tr>
      <w:tr>
        <w:trPr>
          <w:trHeight w:val="10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12 906,0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83 814,6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15 045,0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9 045,0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49 915,6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49 915,6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8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101 977,0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115 351,0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-167 039,1</w:t>
            </w:r>
          </w:p>
        </w:tc>
      </w:tr>
      <w:tr>
        <w:trPr>
          <w:trHeight w:val="5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167 039,1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4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125 886,1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10/70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направленных на реализацию бюджетных инвестиционных проектов (программ)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965"/>
        <w:gridCol w:w="1124"/>
        <w:gridCol w:w="9478"/>
      </w:tblGrid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