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b3042" w14:textId="c3b30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утверждений Правил проведения раздельных сходов местного сообщества села Бейнеу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25 ноября 2013 года № 18/116. Зарегистрировано Департаментом юстиции Мангистауской области 27 декабря 2013 года № 2324. Утратило силу решением Бейнеуского районного маслихата Мангистауской области от 18 августа 2023 года № 5/52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Бейнеуского районного маслихата Мангистауской области от 18.08.2023 </w:t>
      </w:r>
      <w:r>
        <w:rPr>
          <w:rFonts w:ascii="Times New Roman"/>
          <w:b w:val="false"/>
          <w:i w:val="false"/>
          <w:color w:val="ff0000"/>
          <w:sz w:val="28"/>
        </w:rPr>
        <w:t>№ 5/52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решения в новой редакции решения Бейнеуского районного маслихата Мангистауской области от 14.02.2022 </w:t>
      </w:r>
      <w:r>
        <w:rPr>
          <w:rFonts w:ascii="Times New Roman"/>
          <w:b w:val="false"/>
          <w:i w:val="false"/>
          <w:color w:val="000000"/>
          <w:sz w:val="28"/>
        </w:rPr>
        <w:t>№ 16/156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3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"Типовые правила проведения раздельных сходов местного сообщества" и разработанными акимом села Бейнеу Правилами о порядке проведения раздельного схода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села Бейнеу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преамбуле внесены изменения на государственном языке, текст на русском языке не меняется в соответствии с решением Бейнеуского районного маслихата Мангистауской области от 05.07.2017 </w:t>
      </w:r>
      <w:r>
        <w:rPr>
          <w:rFonts w:ascii="Times New Roman"/>
          <w:b w:val="false"/>
          <w:i w:val="false"/>
          <w:color w:val="000000"/>
          <w:sz w:val="28"/>
        </w:rPr>
        <w:t>№ 14/118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проведения раздельного схода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села Бейнеу.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внесены изменения на государственном языке, текст на русском языке не меняется в соответствии с решением Бейнеуского районного маслихата Мангистауской области от 05.07.2017 </w:t>
      </w:r>
      <w:r>
        <w:rPr>
          <w:rFonts w:ascii="Times New Roman"/>
          <w:b w:val="false"/>
          <w:i w:val="false"/>
          <w:color w:val="000000"/>
          <w:sz w:val="28"/>
        </w:rPr>
        <w:t>№ 14/118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Таргынов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Улукбанов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Start w:name="z3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села Бейнеу</w:t>
      </w:r>
    </w:p>
    <w:bookmarkEnd w:id="3"/>
    <w:bookmarkStart w:name="z3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Ж. Оспанов</w:t>
      </w:r>
    </w:p>
    <w:bookmarkEnd w:id="4"/>
    <w:bookmarkStart w:name="z3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 ноября 2013 года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 Бейнеуского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18/116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ноября 2013 г.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 утверждении Правил проведения раздельных сходов местного сообщества села Бейнеу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новой редакции решения Бейнеуского районного маслихата Мангистауской области от 14.02.2022 </w:t>
      </w:r>
      <w:r>
        <w:rPr>
          <w:rFonts w:ascii="Times New Roman"/>
          <w:b w:val="false"/>
          <w:i w:val="false"/>
          <w:color w:val="ff0000"/>
          <w:sz w:val="28"/>
        </w:rPr>
        <w:t>№ 16/156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.</w:t>
      </w:r>
    </w:p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39 - 3 Закона Республики Казахстан "О местном государственном управлении и самоуправлении в Республике Казахстан" и устанавливают порядок проведения раздельного схода местного сообщества и определения количества представителей жителей села, микрорайона, улицы, многоквартирного жилого дома для участия в сходе местного сообщества на территории села Бейнеу.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 – 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села, микрорайона, улицы, многоквартирного жилого дома в избрании представителей для участия в сходе местного сообщества.</w:t>
      </w:r>
    </w:p>
    <w:bookmarkEnd w:id="11"/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территории села Бейнеу подразделяется на участки (села, микрорайоны, улицы, многоквартирные жилые дома).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села Бейнеу.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села Бейнеу не позднее чем за десять календарных дней до дня его проведения через средства массовой информации или иными способами.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села, микрорайона, улицы, многоквартирного жилого дома организуется акимом села Бейнеу.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села, микрорайона, улицы, многоквартирного жилого дома, имеющих право в нем участвовать.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микрорайоне, улице, многоквартирном доме и имеющих право в нем участвовать.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села Бейнеу или уполномоченным им лицом.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села Бейнеу или уполномоченное им лицо.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села, микрорайона, улицы, многоквартирного жилого дома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Бейнеуского района.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села Бейнеу.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