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6179a" w14:textId="23617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помещений для проведения встреч кандидатов с избирателями на договорной основе в период проведения выборов акимов сельских округов и сел не входящих в состав сельского округа на территории Мангистауского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Мангистауского районного акимата Мангистауской области от 15 июля 2013 года № 242. Зарегистрировано Департаментом юстиции Мангистауской области 19 июля 2013 года № 2274. Утратило силу постановлением акимата Мангистауского района Мангистауской области от 07 июля 2016 года № 220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Мангистауского района Мангистауской области от 07.07.2016 </w:t>
      </w:r>
      <w:r>
        <w:rPr>
          <w:rFonts w:ascii="Times New Roman"/>
          <w:b w:val="false"/>
          <w:i w:val="false"/>
          <w:color w:val="ff0000"/>
          <w:sz w:val="28"/>
        </w:rPr>
        <w:t>№ 220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24 апреля 2013 года № 555 "О некоторых вопросах проведения выборов акимов городов районного значения, сельских округов, поселков и сел Республики Казахстан, не входящих в состав сельского округа"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 предоставить помещений для проведения встреч кандидатов с избирателями на договорной основе в период проведения выборов на территории Мангистауского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"Аппарат акима Мангистауского района" обеспечить публикацию настоящего постановления на официальном сайте районного акимата после его государственной регистрации в департаменте Юстиции Мангистауской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руководителя аппарата акима района Д. Сактаганова.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07"/>
        <w:gridCol w:w="7493"/>
      </w:tblGrid>
      <w:tr>
        <w:trPr>
          <w:trHeight w:val="30" w:hRule="atLeast"/>
        </w:trPr>
        <w:tc>
          <w:tcPr>
            <w:tcW w:w="4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Ж. Айтуаров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Председатель Мангистауской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районной избирательной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А. Аккулов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 июля 2013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Мангистауского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июля 2013 года № 242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Помещения, предоставляемые для проведения встреч кандидатов с избирателями на договорной основе в период проведения выборов на территории Мангистауского района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71"/>
        <w:gridCol w:w="9129"/>
      </w:tblGrid>
      <w:tr>
        <w:trPr>
          <w:trHeight w:val="30" w:hRule="atLeast"/>
        </w:trPr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сел и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Места проведения встреч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Шетпе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1.Актовый зал средней школы № 4 имени Н.Жубаева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Актовый зал "Детская школа искусств"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Сай Утес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клуб Сай Утес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Жынгылды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Дом культуры Жынгылды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Отпан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Актовый зал Тушыбекская сельская основная школа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Шайыр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 культуры Шайыр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Тущыкудук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 культуры Тущыкудук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Шебир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клуб Шебир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Кызан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 культуры Кызан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Акшымырау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клуб Акшымырау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Жармыш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 культуры Жармыш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Онды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 культуры Онды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 культуры Уштаган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