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b21a" w14:textId="91eb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18 октября 2013 года № 399. Зарегистрировано Департаментом юстиции Мангистауской области 21 ноября 2013 года № 2307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 от 13 июня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образовательный заказ на дошкольное воспитание и обучение, размер подушевого финансирования и родительской платы на 2013 год,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«Мангистауский районный отдел образования» обеспечить размещения постановления на интернет ресурсе.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25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района Махмутова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Ж. Айтуаров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2013 года № 399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Мангистауского района на 2013 год за счет целевых трансфертов из государственного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769"/>
        <w:gridCol w:w="2574"/>
        <w:gridCol w:w="4023"/>
        <w:gridCol w:w="1931"/>
        <w:gridCol w:w="2092"/>
        <w:gridCol w:w="1611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нование района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дошкольной организа-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 дошкольной организации и наименование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венный образо-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 заказ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вого финанси-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рования в месяц, тенге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кой платы в месяц, тенге
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тауский район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Атымова М.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средняя школа имени Мендалыулы А.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Беки, начальная школа Беки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детский сад «Рахат»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Уштаган,  детский сад «Арай»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Тушыкудык,  детский сад «Нурай»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Акшымырау, детский сад  «Айголек»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Шетпе,  детский сад «Айдын»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Шетпе,  детский сад «Балбобек»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детский сад «Айналайын»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Тушыбек,  детский сад «Аяулым»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Сай-отес, детский сад «Балдаурен»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Сай-отес, детский сад «Жауказын»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Шебир, детский сад «Акбота»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Шайыр,  детский сад «Кызгалдак»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Жармыш,  детский сад «Еркетай»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Жынгылды,  детский сад «Акшагала»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Кызан, детский сад «Балауса»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Онды, детский сад «Кулыншак»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частный детский сад «Наз»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31163,74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