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9d81" w14:textId="8f19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12 декабря 2013 года № 14/114. Зарегистрировано Департаментом юстиции Мангистауской области 10 января 2014 года № 2335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 от 26 декабря 2013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6 523 268,2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4 275 848,0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18 052,8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2 215 085,4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6 557 797,5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62 537,0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72 221,0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97 066,3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97 066,3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9 684,0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остатков бюджетных средств – 37 307,3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20/166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Учесть, что в районном бюджете на 2014 год предусмотрены в следующем объеме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 - 252 156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128 627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2 577 тысяч тенге –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районном бюджете на 2014 год из областного бюджета субвенция в объеме 428 017,4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предусмотрены в следующем объеме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- 379 495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4-1. Учесть, что в районном бюджете на 2014 год предусмотрены в следующем объеме целевые трансферты на развитие из областного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137 973 тысячи тенге – на строительство сельского клуба село Шебир на 200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118 292 тысячи тенге – на строительство автомобильных дорог село Жынгылды.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предусмотрены в следующем объеме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– 69 443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социальную помощь в честь праздничные и знаменательные даты: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празднику 22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подвестками «Алтын алқа», «Күміс алқа» - в размере 2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дню аварии на Чернобыльской АЭС 26 апреля 1986 года: инвалидам, ставшим при участии ликвидаций последствие катастрофы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Чернобылской АЭС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1986-1987 годах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Великой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в Великой Отечественной войне, не вступившим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СССР за самоотверженный труд и безупречную воинскую службу в тылу в годы Великой Отечественной войны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проработавшим (прослуживщим), имеющие в трудовой книжке записи о работе не менее 6-ти месяцев в период с 22 июня 1941 года по 9 мая 1945 года или решения специальной комиссии об установлении стажа или труженникам тыла, имеющие архивную справку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кроме приравненых к участникам Великой Отечественной войны (кроме вдовам воинов, погибших в Великой Отечественной войне, не вступивщим в повторный брак)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 свыше 70-и лет и получатели социальных государственных пособий по возрасту в размере 2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и инвалидам всех групп - в размере 2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государственные социальные пособии по потере кормильца - в размере 8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назначенным пенсии за особые заслуги перед Республикой Казахстан - 60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назначенным персональные пенсии за особые заслуги перед областью - 36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Ежеквартальная выплата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Выплатить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детям-инвалидам, воспитывающимся и обучающимся на дому в размере 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пособие семьям, превышающие доходы на душу одного члена семьи по установленному порядку используемым законодателством на покрытие коммунальных расходов в объеме предусмотренных сумм;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Выплатить единовременную материальную помощь при наступлении трудной жизненной ситуации малообеспеченным и остронуждающим семьям в установленном порядке в объеме предусмотренных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Выплатить оплату обучения ежегодно, степендию ежемесячно студентам, относящимся к социально-уязвивым слоям населения обучающие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Выплатить единовременную помощь работникам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пунктами 2 и 3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ветеринарии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8.Утвердить резерв акима района в сумме 576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2014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Кусымбаев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Т. 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14/114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№ 21/170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52"/>
        <w:gridCol w:w="758"/>
        <w:gridCol w:w="7417"/>
        <w:gridCol w:w="3205"/>
      </w:tblGrid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6 523 268,2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4 275 848,0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350 189,0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350 189,0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301 417,0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301 417,0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3 578 478,0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3 520 598,0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47 563,0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37 929,0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1 458,8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2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15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2 215 085,4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2 215 085,4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2 215 085,4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800"/>
        <w:gridCol w:w="672"/>
        <w:gridCol w:w="7387"/>
        <w:gridCol w:w="3457"/>
      </w:tblGrid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6 557 797,5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361 910,0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26 501,0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75 057,0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73 057,0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203 493,0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198 054,0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14 360,0</w:t>
            </w:r>
          </w:p>
        </w:tc>
      </w:tr>
      <w:tr>
        <w:trPr>
          <w:trHeight w:val="11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3 492,0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2 853 240,0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434 954,0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180 346,0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254 608,0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2 081 003,0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24 989,0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1 844 868,0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47 139,0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16 682,0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 (детей-сирот), и ребенка (детей), оставшегося без попечения родителей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94 651,0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337 283,0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337 283,0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314 315,0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307 813,0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28 840,0</w:t>
            </w:r>
          </w:p>
        </w:tc>
      </w:tr>
      <w:tr>
        <w:trPr>
          <w:trHeight w:val="11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5 263,0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10 146,0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</w:p>
        </w:tc>
      </w:tr>
      <w:tr>
        <w:trPr>
          <w:trHeight w:val="12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1 231 297,0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1 019 909,0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583 871,0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317 028,0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116 080,0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119 288,0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66 764,0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607 078,0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267 021,0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267 021,0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83 696,0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61 675,0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117 141,0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37 531,0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55 088,0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125 701,0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58 334,0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17 226,0</w:t>
            </w:r>
          </w:p>
        </w:tc>
      </w:tr>
      <w:tr>
        <w:trPr>
          <w:trHeight w:val="14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16 726,0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891 616,0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891 616,0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551 382,0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246 617,0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93 617,0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133 623,0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123 384,0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42 097,0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62 537,0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72 221,0</w:t>
            </w:r>
          </w:p>
        </w:tc>
      </w:tr>
      <w:tr>
        <w:trPr>
          <w:trHeight w:val="8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72 221,0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72 221,0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72 221,0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-97 066,3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97 066,3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69 443,0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69 443,0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69 443,0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14/114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39"/>
        <w:gridCol w:w="867"/>
        <w:gridCol w:w="7486"/>
        <w:gridCol w:w="2833"/>
      </w:tblGrid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4 713 305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4 442 348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4 394 671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4 335 282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30 687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9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8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59"/>
        <w:gridCol w:w="759"/>
        <w:gridCol w:w="7473"/>
        <w:gridCol w:w="2892"/>
      </w:tblGrid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4 667 305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301 575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18 327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67 964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11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2 450 886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2 035 830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15 997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 (детей-сирот), и ребенка (детей), оставшегося без попечения родителей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72 656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274 897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269 774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35 578</w:t>
            </w:r>
          </w:p>
        </w:tc>
      </w:tr>
      <w:tr>
        <w:trPr>
          <w:trHeight w:val="11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31 148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132 429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11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21 278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131 163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192 165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103 318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35 986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76 938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14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677 271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677 271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252 271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14/114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81"/>
        <w:gridCol w:w="629"/>
        <w:gridCol w:w="7894"/>
        <w:gridCol w:w="2967"/>
      </w:tblGrid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5 777 364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5 103 786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4 944 005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4 877 192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95"/>
        <w:gridCol w:w="738"/>
        <w:gridCol w:w="7708"/>
        <w:gridCol w:w="2998"/>
      </w:tblGrid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5 727 364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183 788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40 385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11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2 929 764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167 891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2 111 873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1 886 865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47 541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 (детей-сирот), и ребенка (детей), оставшегося без попечения родителей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293 013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287 849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38 069</w:t>
            </w:r>
          </w:p>
        </w:tc>
      </w:tr>
      <w:tr>
        <w:trPr>
          <w:trHeight w:val="11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11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388 388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237 344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59 381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204 575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14 172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36 931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15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1 368 775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1 368 775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268 775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14/114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секвестру в процессе исполнения  бюджета района на 2014-2016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5"/>
        <w:gridCol w:w="858"/>
        <w:gridCol w:w="10654"/>
      </w:tblGrid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464      Отдел образования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003  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