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f2c0" w14:textId="750f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11 февраля 2013 года № 32-қ. Зарегистрировано Департаментом юстиции Мангистауской области 13 марта 2013 года № 2225. Утратило силу постановлением акимата Мунайлинского района Мангистауской области от 21 августа 2017 года № 151-қ</w:t>
      </w:r>
    </w:p>
    <w:p>
      <w:pPr>
        <w:spacing w:after="0"/>
        <w:ind w:left="0"/>
        <w:jc w:val="both"/>
      </w:pPr>
      <w:r>
        <w:rPr>
          <w:rFonts w:ascii="Times New Roman"/>
          <w:b w:val="false"/>
          <w:i w:val="false"/>
          <w:color w:val="ff0000"/>
          <w:sz w:val="28"/>
        </w:rPr>
        <w:t xml:space="preserve">
      Сноска. Утратило силу постановлением акимата Мунайлинского района Мангистауской области от 21.08.2017 </w:t>
      </w:r>
      <w:r>
        <w:rPr>
          <w:rFonts w:ascii="Times New Roman"/>
          <w:b w:val="false"/>
          <w:i w:val="false"/>
          <w:color w:val="ff0000"/>
          <w:sz w:val="28"/>
        </w:rPr>
        <w:t xml:space="preserve">№ 151-қ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 - 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Мунайлинского района </w:t>
      </w:r>
      <w:r>
        <w:rPr>
          <w:rFonts w:ascii="Times New Roman"/>
          <w:b/>
          <w:i w:val="false"/>
          <w:color w:val="000000"/>
          <w:sz w:val="28"/>
        </w:rPr>
        <w:t>ПОСТАНОВЛЯЕТ:</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p>
    <w:bookmarkEnd w:id="0"/>
    <w:bookmarkStart w:name="z3" w:id="1"/>
    <w:p>
      <w:pPr>
        <w:spacing w:after="0"/>
        <w:ind w:left="0"/>
        <w:jc w:val="both"/>
      </w:pPr>
      <w:r>
        <w:rPr>
          <w:rFonts w:ascii="Times New Roman"/>
          <w:b w:val="false"/>
          <w:i w:val="false"/>
          <w:color w:val="000000"/>
          <w:sz w:val="28"/>
        </w:rPr>
        <w:t>
      2. Государственному учреждению "Отдел экономики и финансов Мунайлинского района" обеспечить государственную регистрацию данного постановления в органах юстиции с последующим опубликованием в средствах массовой информации и размещения на интернет - ресурсе.</w:t>
      </w:r>
    </w:p>
    <w:bookmarkEnd w:id="1"/>
    <w:bookmarkStart w:name="z4"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Ондабаева К.</w:t>
      </w:r>
    </w:p>
    <w:bookmarkEnd w:id="2"/>
    <w:bookmarkStart w:name="z5" w:id="3"/>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Абилов Е.</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Начальник отдела сельского</w:t>
      </w:r>
    </w:p>
    <w:p>
      <w:pPr>
        <w:spacing w:after="0"/>
        <w:ind w:left="0"/>
        <w:jc w:val="both"/>
      </w:pPr>
      <w:r>
        <w:rPr>
          <w:rFonts w:ascii="Times New Roman"/>
          <w:b w:val="false"/>
          <w:i w:val="false"/>
          <w:color w:val="000000"/>
          <w:sz w:val="28"/>
        </w:rPr>
        <w:t>
      хозяйства и ветеринарии</w:t>
      </w:r>
    </w:p>
    <w:p>
      <w:pPr>
        <w:spacing w:after="0"/>
        <w:ind w:left="0"/>
        <w:jc w:val="both"/>
      </w:pPr>
      <w:r>
        <w:rPr>
          <w:rFonts w:ascii="Times New Roman"/>
          <w:b w:val="false"/>
          <w:i w:val="false"/>
          <w:color w:val="000000"/>
          <w:sz w:val="28"/>
        </w:rPr>
        <w:t>
      Мунайлинского района</w:t>
      </w:r>
    </w:p>
    <w:p>
      <w:pPr>
        <w:spacing w:after="0"/>
        <w:ind w:left="0"/>
        <w:jc w:val="both"/>
      </w:pPr>
      <w:r>
        <w:rPr>
          <w:rFonts w:ascii="Times New Roman"/>
          <w:b w:val="false"/>
          <w:i w:val="false"/>
          <w:color w:val="000000"/>
          <w:sz w:val="28"/>
        </w:rPr>
        <w:t>
      А. Аристанов</w:t>
      </w:r>
    </w:p>
    <w:p>
      <w:pPr>
        <w:spacing w:after="0"/>
        <w:ind w:left="0"/>
        <w:jc w:val="both"/>
      </w:pPr>
      <w:r>
        <w:rPr>
          <w:rFonts w:ascii="Times New Roman"/>
          <w:b w:val="false"/>
          <w:i w:val="false"/>
          <w:color w:val="000000"/>
          <w:sz w:val="28"/>
        </w:rPr>
        <w:t>
      07 февраля 2013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экономики</w:t>
      </w:r>
    </w:p>
    <w:p>
      <w:pPr>
        <w:spacing w:after="0"/>
        <w:ind w:left="0"/>
        <w:jc w:val="both"/>
      </w:pPr>
      <w:r>
        <w:rPr>
          <w:rFonts w:ascii="Times New Roman"/>
          <w:b w:val="false"/>
          <w:i w:val="false"/>
          <w:color w:val="000000"/>
          <w:sz w:val="28"/>
        </w:rPr>
        <w:t>
      и финансов Мунайлинского района</w:t>
      </w:r>
    </w:p>
    <w:p>
      <w:pPr>
        <w:spacing w:after="0"/>
        <w:ind w:left="0"/>
        <w:jc w:val="both"/>
      </w:pPr>
      <w:r>
        <w:rPr>
          <w:rFonts w:ascii="Times New Roman"/>
          <w:b w:val="false"/>
          <w:i w:val="false"/>
          <w:color w:val="000000"/>
          <w:sz w:val="28"/>
        </w:rPr>
        <w:t>
      Ш. Сұңғат</w:t>
      </w:r>
    </w:p>
    <w:p>
      <w:pPr>
        <w:spacing w:after="0"/>
        <w:ind w:left="0"/>
        <w:jc w:val="both"/>
      </w:pPr>
      <w:r>
        <w:rPr>
          <w:rFonts w:ascii="Times New Roman"/>
          <w:b w:val="false"/>
          <w:i w:val="false"/>
          <w:color w:val="000000"/>
          <w:sz w:val="28"/>
        </w:rPr>
        <w:t>
      08 февраля 2013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Мунайлинского района</w:t>
            </w:r>
            <w:r>
              <w:br/>
            </w:r>
            <w:r>
              <w:rPr>
                <w:rFonts w:ascii="Times New Roman"/>
                <w:b w:val="false"/>
                <w:i w:val="false"/>
                <w:color w:val="000000"/>
                <w:sz w:val="20"/>
              </w:rPr>
              <w:t>№ 32-қ от 11 февраля 2013 года</w:t>
            </w:r>
          </w:p>
        </w:tc>
      </w:tr>
    </w:tbl>
    <w:bookmarkStart w:name="z7"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r>
        <w:br/>
      </w:r>
      <w:r>
        <w:rPr>
          <w:rFonts w:ascii="Times New Roman"/>
          <w:b/>
          <w:i w:val="false"/>
          <w:color w:val="000000"/>
        </w:rPr>
        <w:t>1. Общие правила</w:t>
      </w:r>
    </w:p>
    <w:bookmarkEnd w:id="4"/>
    <w:bookmarkStart w:name="z9" w:id="5"/>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5"/>
    <w:bookmarkStart w:name="z10" w:id="6"/>
    <w:p>
      <w:pPr>
        <w:spacing w:after="0"/>
        <w:ind w:left="0"/>
        <w:jc w:val="both"/>
      </w:pPr>
      <w:r>
        <w:rPr>
          <w:rFonts w:ascii="Times New Roman"/>
          <w:b w:val="false"/>
          <w:i w:val="false"/>
          <w:color w:val="000000"/>
          <w:sz w:val="28"/>
        </w:rPr>
        <w:t xml:space="preserve">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6"/>
    <w:bookmarkStart w:name="z11" w:id="7"/>
    <w:p>
      <w:pPr>
        <w:spacing w:after="0"/>
        <w:ind w:left="0"/>
        <w:jc w:val="left"/>
      </w:pPr>
      <w:r>
        <w:rPr>
          <w:rFonts w:ascii="Times New Roman"/>
          <w:b/>
          <w:i w:val="false"/>
          <w:color w:val="000000"/>
        </w:rPr>
        <w:t xml:space="preserve"> 2. Поступление животных в районную коммунальную собственность</w:t>
      </w:r>
    </w:p>
    <w:bookmarkEnd w:id="7"/>
    <w:bookmarkStart w:name="z12" w:id="8"/>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Акт приема – передачи составляется при участии лица, передающего животных, акима соответствующего села, сельского округа (далее - аким), ответственных сотрудников государственного учреждения "Мунайлинский районный отдел сельского хозяйства и ветеринарии" (далее - отдел сельского хозяйства и ветеринарии) и государственного учреждения "Мунайлинский районный отдел экономики и финансов" (далее – отдел экономики и финансов). Акта приема - передачи утверждает руководитель или замещающее его уполномоченное лицо отдела экономики и финансов.</w:t>
      </w:r>
    </w:p>
    <w:bookmarkEnd w:id="8"/>
    <w:p>
      <w:pPr>
        <w:spacing w:after="0"/>
        <w:ind w:left="0"/>
        <w:jc w:val="both"/>
      </w:pPr>
      <w:r>
        <w:rPr>
          <w:rFonts w:ascii="Times New Roman"/>
          <w:b w:val="false"/>
          <w:i w:val="false"/>
          <w:color w:val="000000"/>
          <w:sz w:val="28"/>
        </w:rPr>
        <w:t>
      В акте приема – передачи в обязательном порядке должны быть указаны возраст, порода, масть, пол, состояние и здоровье животных, поступающих в районную коммунальную собственность.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Сноска.Пункт 3 с изменениями, внесенными постановлением акимата Мунайлинского района Мангистауской области от 22.12.2015 </w:t>
      </w:r>
      <w:r>
        <w:rPr>
          <w:rFonts w:ascii="Times New Roman"/>
          <w:b w:val="false"/>
          <w:i w:val="false"/>
          <w:color w:val="ff0000"/>
          <w:sz w:val="28"/>
        </w:rPr>
        <w:t xml:space="preserve">N 318-қ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3. Временное содержание животных</w:t>
      </w:r>
    </w:p>
    <w:bookmarkEnd w:id="9"/>
    <w:bookmarkStart w:name="z14" w:id="10"/>
    <w:p>
      <w:pPr>
        <w:spacing w:after="0"/>
        <w:ind w:left="0"/>
        <w:jc w:val="both"/>
      </w:pPr>
      <w:r>
        <w:rPr>
          <w:rFonts w:ascii="Times New Roman"/>
          <w:b w:val="false"/>
          <w:i w:val="false"/>
          <w:color w:val="000000"/>
          <w:sz w:val="28"/>
        </w:rPr>
        <w:t>
      4. Животные, поступившие в районную коммунальную собственность, закрепляются для временного содержания за физическими лицами, либо крестьянскими или фермерскими хозяйствами, определяемыми акимом или за подсобными хозяйствами государственных юридических лиц на срок не более 6 (шести) месяцев на основе договора.</w:t>
      </w:r>
    </w:p>
    <w:bookmarkEnd w:id="10"/>
    <w:bookmarkStart w:name="z15" w:id="11"/>
    <w:p>
      <w:pPr>
        <w:spacing w:after="0"/>
        <w:ind w:left="0"/>
        <w:jc w:val="both"/>
      </w:pPr>
      <w:r>
        <w:rPr>
          <w:rFonts w:ascii="Times New Roman"/>
          <w:b w:val="false"/>
          <w:i w:val="false"/>
          <w:color w:val="000000"/>
          <w:sz w:val="28"/>
        </w:rPr>
        <w:t>
      5. Аким при определении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лиц, у которых будут временно содержаться животные, в обязательном порядке должны быть учтены наличие помещения (хлев, двор), оборудования и инвентаря, опыта, а также нравственных качеств по отношению к животным.</w:t>
      </w:r>
    </w:p>
    <w:bookmarkEnd w:id="11"/>
    <w:p>
      <w:pPr>
        <w:spacing w:after="0"/>
        <w:ind w:left="0"/>
        <w:jc w:val="both"/>
      </w:pPr>
      <w:r>
        <w:rPr>
          <w:rFonts w:ascii="Times New Roman"/>
          <w:b w:val="false"/>
          <w:i w:val="false"/>
          <w:color w:val="000000"/>
          <w:sz w:val="28"/>
        </w:rPr>
        <w:t>
      Результаты исследования направляются в отдел экономики и финансов вместе с предложениями.</w:t>
      </w:r>
    </w:p>
    <w:bookmarkStart w:name="z16" w:id="12"/>
    <w:p>
      <w:pPr>
        <w:spacing w:after="0"/>
        <w:ind w:left="0"/>
        <w:jc w:val="both"/>
      </w:pPr>
      <w:r>
        <w:rPr>
          <w:rFonts w:ascii="Times New Roman"/>
          <w:b w:val="false"/>
          <w:i w:val="false"/>
          <w:color w:val="000000"/>
          <w:sz w:val="28"/>
        </w:rPr>
        <w:t>
      6. Договор с лицом, временно содержащим животных, заключается отделом экономики и финансов на основании предложения акима.</w:t>
      </w:r>
    </w:p>
    <w:bookmarkEnd w:id="12"/>
    <w:bookmarkStart w:name="z17" w:id="13"/>
    <w:p>
      <w:pPr>
        <w:spacing w:after="0"/>
        <w:ind w:left="0"/>
        <w:jc w:val="both"/>
      </w:pPr>
      <w:r>
        <w:rPr>
          <w:rFonts w:ascii="Times New Roman"/>
          <w:b w:val="false"/>
          <w:i w:val="false"/>
          <w:color w:val="000000"/>
          <w:sz w:val="28"/>
        </w:rPr>
        <w:t>
      7. Расходы по содержанию животных компенсируются содержащему лицу отделом экономики и финансов за счет средств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законом Республики Казахстан и не более размера, установленного системой оплаты труда работников государственных юридических лиц. Из компенсационного расхода вычитываются доходы от использования животных по рыночной стоимости в данном населенном пункте.</w:t>
      </w:r>
    </w:p>
    <w:bookmarkEnd w:id="13"/>
    <w:bookmarkStart w:name="z18" w:id="14"/>
    <w:p>
      <w:pPr>
        <w:spacing w:after="0"/>
        <w:ind w:left="0"/>
        <w:jc w:val="both"/>
      </w:pPr>
      <w:r>
        <w:rPr>
          <w:rFonts w:ascii="Times New Roman"/>
          <w:b w:val="false"/>
          <w:i w:val="false"/>
          <w:color w:val="000000"/>
          <w:sz w:val="28"/>
        </w:rPr>
        <w:t>
      8. Лицо, содержащее животных, в случае его вины в их падеже и непригодности, несет материальную ответственность в размере стоимости животного.</w:t>
      </w:r>
    </w:p>
    <w:bookmarkEnd w:id="14"/>
    <w:bookmarkStart w:name="z19" w:id="15"/>
    <w:p>
      <w:pPr>
        <w:spacing w:after="0"/>
        <w:ind w:left="0"/>
        <w:jc w:val="both"/>
      </w:pPr>
      <w:r>
        <w:rPr>
          <w:rFonts w:ascii="Times New Roman"/>
          <w:b w:val="false"/>
          <w:i w:val="false"/>
          <w:color w:val="000000"/>
          <w:sz w:val="28"/>
        </w:rPr>
        <w:t>
      9.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местного бюджета.</w:t>
      </w:r>
    </w:p>
    <w:bookmarkEnd w:id="15"/>
    <w:bookmarkStart w:name="z20" w:id="16"/>
    <w:p>
      <w:pPr>
        <w:spacing w:after="0"/>
        <w:ind w:left="0"/>
        <w:jc w:val="left"/>
      </w:pPr>
      <w:r>
        <w:rPr>
          <w:rFonts w:ascii="Times New Roman"/>
          <w:b/>
          <w:i w:val="false"/>
          <w:color w:val="000000"/>
        </w:rPr>
        <w:t xml:space="preserve"> 4.Оценка, учет и закрепление животных</w:t>
      </w:r>
    </w:p>
    <w:bookmarkEnd w:id="16"/>
    <w:bookmarkStart w:name="z21" w:id="17"/>
    <w:p>
      <w:pPr>
        <w:spacing w:after="0"/>
        <w:ind w:left="0"/>
        <w:jc w:val="both"/>
      </w:pPr>
      <w:r>
        <w:rPr>
          <w:rFonts w:ascii="Times New Roman"/>
          <w:b w:val="false"/>
          <w:i w:val="false"/>
          <w:color w:val="000000"/>
          <w:sz w:val="28"/>
        </w:rPr>
        <w:t>
      10. Для дальнейшего использования животных, поступивших в районную коммунальную собственность, производится их занесения в перечень районного коммунального имущества и оценка (переоценка). Работы по занесению в перечень и оценке (переоценке) осуществляет в порядке определяемом законодательством Республики Казахстан отдел экономики и финансов.</w:t>
      </w:r>
    </w:p>
    <w:bookmarkEnd w:id="17"/>
    <w:bookmarkStart w:name="z22" w:id="18"/>
    <w:p>
      <w:pPr>
        <w:spacing w:after="0"/>
        <w:ind w:left="0"/>
        <w:jc w:val="both"/>
      </w:pPr>
      <w:r>
        <w:rPr>
          <w:rFonts w:ascii="Times New Roman"/>
          <w:b w:val="false"/>
          <w:i w:val="false"/>
          <w:color w:val="000000"/>
          <w:sz w:val="28"/>
        </w:rPr>
        <w:t>
      11.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End w:id="18"/>
    <w:bookmarkStart w:name="z23" w:id="19"/>
    <w:p>
      <w:pPr>
        <w:spacing w:after="0"/>
        <w:ind w:left="0"/>
        <w:jc w:val="left"/>
      </w:pPr>
      <w:r>
        <w:rPr>
          <w:rFonts w:ascii="Times New Roman"/>
          <w:b/>
          <w:i w:val="false"/>
          <w:color w:val="000000"/>
        </w:rPr>
        <w:t xml:space="preserve"> 5. Дальнейшее использование животных</w:t>
      </w:r>
    </w:p>
    <w:bookmarkEnd w:id="19"/>
    <w:bookmarkStart w:name="z24" w:id="20"/>
    <w:p>
      <w:pPr>
        <w:spacing w:after="0"/>
        <w:ind w:left="0"/>
        <w:jc w:val="both"/>
      </w:pPr>
      <w:r>
        <w:rPr>
          <w:rFonts w:ascii="Times New Roman"/>
          <w:b w:val="false"/>
          <w:i w:val="false"/>
          <w:color w:val="000000"/>
          <w:sz w:val="28"/>
        </w:rPr>
        <w:t>
      12. Животные, поступившие в районную коммунальную собственность, используются одним из следующих способов:</w:t>
      </w:r>
    </w:p>
    <w:bookmarkEnd w:id="20"/>
    <w:bookmarkStart w:name="z25" w:id="21"/>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21"/>
    <w:bookmarkStart w:name="z26" w:id="22"/>
    <w:p>
      <w:pPr>
        <w:spacing w:after="0"/>
        <w:ind w:left="0"/>
        <w:jc w:val="both"/>
      </w:pPr>
      <w:r>
        <w:rPr>
          <w:rFonts w:ascii="Times New Roman"/>
          <w:b w:val="false"/>
          <w:i w:val="false"/>
          <w:color w:val="000000"/>
          <w:sz w:val="28"/>
        </w:rPr>
        <w:t>
      2) продажа через аукцион;</w:t>
      </w:r>
    </w:p>
    <w:bookmarkEnd w:id="22"/>
    <w:bookmarkStart w:name="z27" w:id="23"/>
    <w:p>
      <w:pPr>
        <w:spacing w:after="0"/>
        <w:ind w:left="0"/>
        <w:jc w:val="both"/>
      </w:pPr>
      <w:r>
        <w:rPr>
          <w:rFonts w:ascii="Times New Roman"/>
          <w:b w:val="false"/>
          <w:i w:val="false"/>
          <w:color w:val="000000"/>
          <w:sz w:val="28"/>
        </w:rPr>
        <w:t>
      3) продажа через торговые организации;</w:t>
      </w:r>
    </w:p>
    <w:bookmarkEnd w:id="23"/>
    <w:bookmarkStart w:name="z28" w:id="24"/>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24"/>
    <w:bookmarkStart w:name="z29" w:id="25"/>
    <w:p>
      <w:pPr>
        <w:spacing w:after="0"/>
        <w:ind w:left="0"/>
        <w:jc w:val="both"/>
      </w:pPr>
      <w:r>
        <w:rPr>
          <w:rFonts w:ascii="Times New Roman"/>
          <w:b w:val="false"/>
          <w:i w:val="false"/>
          <w:color w:val="000000"/>
          <w:sz w:val="28"/>
        </w:rPr>
        <w:t>
      13. Способ дальнейшего использования животных, поступивших в районную коммунальную собственность,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End w:id="25"/>
    <w:bookmarkStart w:name="z30" w:id="26"/>
    <w:p>
      <w:pPr>
        <w:spacing w:after="0"/>
        <w:ind w:left="0"/>
        <w:jc w:val="left"/>
      </w:pPr>
      <w:r>
        <w:rPr>
          <w:rFonts w:ascii="Times New Roman"/>
          <w:b/>
          <w:i w:val="false"/>
          <w:color w:val="000000"/>
        </w:rPr>
        <w:t xml:space="preserve"> 6. Возврат животных прежнему собственнику</w:t>
      </w:r>
    </w:p>
    <w:bookmarkEnd w:id="26"/>
    <w:bookmarkStart w:name="z31" w:id="27"/>
    <w:p>
      <w:pPr>
        <w:spacing w:after="0"/>
        <w:ind w:left="0"/>
        <w:jc w:val="both"/>
      </w:pPr>
      <w:r>
        <w:rPr>
          <w:rFonts w:ascii="Times New Roman"/>
          <w:b w:val="false"/>
          <w:i w:val="false"/>
          <w:color w:val="000000"/>
          <w:sz w:val="28"/>
        </w:rPr>
        <w:t>
      14. В случае явки прежнего собственника животных после их перехода в районную коммунальную собственность, животные подлежат возврату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с согласия комиссий, а при не достижении согласия решением суда.</w:t>
      </w:r>
    </w:p>
    <w:bookmarkEnd w:id="27"/>
    <w:bookmarkStart w:name="z32" w:id="28"/>
    <w:p>
      <w:pPr>
        <w:spacing w:after="0"/>
        <w:ind w:left="0"/>
        <w:jc w:val="both"/>
      </w:pPr>
      <w:r>
        <w:rPr>
          <w:rFonts w:ascii="Times New Roman"/>
          <w:b w:val="false"/>
          <w:i w:val="false"/>
          <w:color w:val="000000"/>
          <w:sz w:val="28"/>
        </w:rPr>
        <w:t>
      15. Возврат животных осуществляется после возмещения прежним собственником расходов, связанных с их содержанием, в доход местного бюджета с зачетом выгод, извлеченных от пользования животных.</w:t>
      </w:r>
    </w:p>
    <w:bookmarkEnd w:id="28"/>
    <w:bookmarkStart w:name="z33" w:id="29"/>
    <w:p>
      <w:pPr>
        <w:spacing w:after="0"/>
        <w:ind w:left="0"/>
        <w:jc w:val="both"/>
      </w:pPr>
      <w:r>
        <w:rPr>
          <w:rFonts w:ascii="Times New Roman"/>
          <w:b w:val="false"/>
          <w:i w:val="false"/>
          <w:color w:val="000000"/>
          <w:sz w:val="28"/>
        </w:rPr>
        <w:t>
      16.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9"/>
    <w:bookmarkStart w:name="z34" w:id="30"/>
    <w:p>
      <w:pPr>
        <w:spacing w:after="0"/>
        <w:ind w:left="0"/>
        <w:jc w:val="both"/>
      </w:pPr>
      <w:r>
        <w:rPr>
          <w:rFonts w:ascii="Times New Roman"/>
          <w:b w:val="false"/>
          <w:i w:val="false"/>
          <w:color w:val="000000"/>
          <w:sz w:val="28"/>
        </w:rPr>
        <w:t>
      17. Возврат животных или возмещение стоимости оформляется договором, заключаемом между прежним собственником и отделом экономики и финансов.</w:t>
      </w:r>
    </w:p>
    <w:bookmarkEnd w:id="30"/>
    <w:bookmarkStart w:name="z35" w:id="31"/>
    <w:p>
      <w:pPr>
        <w:spacing w:after="0"/>
        <w:ind w:left="0"/>
        <w:jc w:val="left"/>
      </w:pPr>
      <w:r>
        <w:rPr>
          <w:rFonts w:ascii="Times New Roman"/>
          <w:b/>
          <w:i w:val="false"/>
          <w:color w:val="000000"/>
        </w:rPr>
        <w:t xml:space="preserve"> 7. Заключительные правила</w:t>
      </w:r>
    </w:p>
    <w:bookmarkEnd w:id="31"/>
    <w:bookmarkStart w:name="z36" w:id="32"/>
    <w:p>
      <w:pPr>
        <w:spacing w:after="0"/>
        <w:ind w:left="0"/>
        <w:jc w:val="both"/>
      </w:pPr>
      <w:r>
        <w:rPr>
          <w:rFonts w:ascii="Times New Roman"/>
          <w:b w:val="false"/>
          <w:i w:val="false"/>
          <w:color w:val="000000"/>
          <w:sz w:val="28"/>
        </w:rPr>
        <w:t>
      18. Средства от продажи животных в порядке определяемом законодательством полностью засчитываются в доход местного бюджета.</w:t>
      </w:r>
    </w:p>
    <w:bookmarkEnd w:id="32"/>
    <w:bookmarkStart w:name="z37" w:id="33"/>
    <w:p>
      <w:pPr>
        <w:spacing w:after="0"/>
        <w:ind w:left="0"/>
        <w:jc w:val="both"/>
      </w:pPr>
      <w:r>
        <w:rPr>
          <w:rFonts w:ascii="Times New Roman"/>
          <w:b w:val="false"/>
          <w:i w:val="false"/>
          <w:color w:val="000000"/>
          <w:sz w:val="28"/>
        </w:rPr>
        <w:t>
      19. Расходы по учету, оценке, продаже и безвозмездной передаче животных осуществляются за счет средств местного бюджета.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