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d1c2f" w14:textId="60d1c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 санитарной охраны хозяйственно-питьевого водозабора скважин № 1э и № 2э на эксплуатируемом участке подземных вод в Федоровском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17 июня 2013 года № 234. Зарегистрировано Департаментом юстиции Костанайской области 10 июля 2013 года № 4178.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постановления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зоны санитарной охраны хозяйственно–питьевого водозабора скважин № 1э и № 2э на эксплуатируемом участке подземных вод в Федоровском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"Департамент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надзора Министерства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Б. Кенжебаев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"Тобол-Торгайская бассейновая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 водных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Комитета по водным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ресурсам Министерства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Г. Оспанбекова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ГУ "Управление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природных ресурсов и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природопользования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К. Тулеубаев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Федоровского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К. Ахметов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санитарной охраны хозяйственно–питьевого</w:t>
      </w:r>
      <w:r>
        <w:br/>
      </w:r>
      <w:r>
        <w:rPr>
          <w:rFonts w:ascii="Times New Roman"/>
          <w:b/>
          <w:i w:val="false"/>
          <w:color w:val="000000"/>
        </w:rPr>
        <w:t>водозабора скважин № 1э и № 2э на эксплуатируемом участке</w:t>
      </w:r>
      <w:r>
        <w:br/>
      </w:r>
      <w:r>
        <w:rPr>
          <w:rFonts w:ascii="Times New Roman"/>
          <w:b/>
          <w:i w:val="false"/>
          <w:color w:val="000000"/>
        </w:rPr>
        <w:t>подземных вод в Федоровском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 № 1э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 № 2э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49,6 метра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границы зон санитарной охраны отражены в картографическом материале проекта "Санитарно–гидрогеологическое обоснование зон санитарной охраны водозаборных скважин № 1э и № 2э на эксплуатируемом участке подземных вод в Федоровском районе Костанайской области" (Заказчик - товарищество с ограниченной ответственностью "Гранд").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