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2d6f" w14:textId="78d2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Аулиекольского централизованного хозяйственно-питьевого водозабора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октября 2013 года № 451. Зарегистрировано Департаментом юстиции Костанайской области 27 ноября 2013 года № 4312. Утратило силу постановлением акимата Костанайской области от 31 июля 2015 года № 318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31.07.2015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 зоны санитарной охраны Аулиекольского централизованного хозяйственно–питьевого водозабора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"Тобол-Торгайская бассейновая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 использования и охране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водных ресурсов 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Оспанбекова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451  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Зоны санитарной охраны Аулиекольского</w:t>
      </w:r>
      <w:r>
        <w:br/>
      </w:r>
      <w:r>
        <w:rPr>
          <w:rFonts w:ascii="Times New Roman"/>
          <w:b/>
          <w:i w:val="false"/>
          <w:color w:val="000000"/>
        </w:rPr>
        <w:t>
централизованного хозяйственно–питьевого водозабора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1233"/>
        <w:gridCol w:w="1233"/>
        <w:gridCol w:w="1393"/>
        <w:gridCol w:w="1393"/>
        <w:gridCol w:w="1573"/>
        <w:gridCol w:w="1453"/>
      </w:tblGrid>
      <w:tr>
        <w:trPr>
          <w:trHeight w:val="81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зон санитарной охраны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пояс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</w:tr>
      <w:tr>
        <w:trPr>
          <w:trHeight w:val="14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1э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Радиус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Радиус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гектара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"Санитарно-гидрогеологическое обоснования зоны санитарной охраны Аулиекольского централизованного хозяйственно-питьевого водозабора" (заказчик – государственное коммунальное предприятие "Мерей" акимата Аулиекольского района).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