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82ae" w14:textId="1d78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хозяйственно-питьевого водозабора на участке скважины № 10137 в селе Береговое района Беимбета Майлина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16 октября 2013 года № 450. Зарегистрировано Департаментом юстиции Костанайской области 27 ноября 2013 года № 4314. Заголовок - в редакции постановления акимата Костанайской области от 25 декабря 2019 года № 543.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– в редакции постановления акимата Костанайской области от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хозяйственно–питьевого водозабора на участке скважины № 10137 в селе Береговое района Беимбета Майлина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Костанайской области от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по Костанайской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С. Байменова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окружающей среды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ГУ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природных ресурсов и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природопользования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К. Тулеубаев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Тарановского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Б. Утеулин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хозяйственно–питьевого водозабора на участке скважины № 10137 в селе Береговое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Костанайской области от 20.10.2017 </w:t>
      </w:r>
      <w:r>
        <w:rPr>
          <w:rFonts w:ascii="Times New Roman"/>
          <w:b w:val="false"/>
          <w:i w:val="false"/>
          <w:color w:val="ff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акимата Костанайской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водозабора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10137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81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1562 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139,19 гектара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Примечание: исключено постановлением акимата Костанайской области от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