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7651b" w14:textId="ae765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зон санитарной охраны Смирновского централизованного водозабора подземных вод в Карабалыкском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26 декабря 2013 года № 571. Зарегистрировано Департаментом юстиции Костанайской области 23 января 2014 года № 4414. Утратило силу постановлением акимата Костанайской области от 28 апреля 2022 года № 181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28.04.2022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117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постановления с изменением, внесенным постановлением акимата Костанайской области от 14.03.2016 </w:t>
      </w:r>
      <w:r>
        <w:rPr>
          <w:rFonts w:ascii="Times New Roman"/>
          <w:b w:val="false"/>
          <w:i w:val="false"/>
          <w:color w:val="00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зоны санитарной охраны Смирновского централизованного водозабора подземных вод в Карабалыкском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Садуакасов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"Департамент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санитарно-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эпидемиологического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С. Байменова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"Тобол-Торгайская бассейновая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инспекция по регулированию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использования и охране водных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ресурсов Комитета по водным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ресурсам Министерства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окружающей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Г. Оспанбекова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571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Зоны санитарной охраны Смирновского централизованного</w:t>
      </w:r>
      <w:r>
        <w:br/>
      </w:r>
      <w:r>
        <w:rPr>
          <w:rFonts w:ascii="Times New Roman"/>
          <w:b/>
          <w:i w:val="false"/>
          <w:color w:val="000000"/>
        </w:rPr>
        <w:t>водозабора подземных вод в Карабалыкском районе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источника водозабора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зон санитарной охраны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пояс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пояс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пояс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Скважины № 13, № 14, № 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50 метров вокруг каждой скважины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2,355 гектара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- 398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ширина – 416 метров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16,557 гектара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- 3125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ширина – 3974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 гектара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Скважина №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50 метров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0,785 гектара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150 метров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7,065 гектара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748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175,684 гектара</w:t>
            </w:r>
          </w:p>
        </w:tc>
      </w:tr>
    </w:tbl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границы зон санитарной охраны отражены в картографическом материале проекта "Обоснование зоны санитарной охраны Смирновского централизованного водозабора подземных вод в Карабалыкском районе Костанайской области" (заказчик – коммунальное государственное предприятие "Жылу" акимата Карабалыкского района).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