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8242" w14:textId="66f8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декабря 2013 года № 229. Зарегистрировано Департаментом юстиции Костанайской области 27 января 2014 года № 4419. Прекращено действие по истечении срока, на который решение было принято - (письмо Аппарата Костанайского областного маслихата от 26 февраля 2015 года № 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Костанайского областного маслихата от 26.02.2015 № 66).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 (Налоговый кодекс)"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Кисленкова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
из поверхностных источников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820"/>
        <w:gridCol w:w="2328"/>
        <w:gridCol w:w="2623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коммунальные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263,82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забор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водных источников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 производящие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рыбы на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