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b4c97" w14:textId="05b4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2012 года № 96 "О бюджете города Костаная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19 апреля 2013 года № 135. Зарегистрировано Департаментом юстиции Костанайской области 23 апреля 2013 года № 4106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"Бюджетного кодекса Республики Казахстан" от 4 декабря 2008 года,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бюджете города Костаная на 2013-2015 годы" от 21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за № 3967, опубликованное 10 января 2013 года в газете "Наш 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 и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20816210,0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14243264,0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1161100,0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5369846,0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21608037,7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-802827,7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802827,7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города на 2013 год в сумме 160935,0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депутат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избирательному округу № 12                 С. Блок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Р. Айткужинова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Н. Дорошок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"/>
        <w:gridCol w:w="333"/>
        <w:gridCol w:w="573"/>
        <w:gridCol w:w="413"/>
        <w:gridCol w:w="8033"/>
        <w:gridCol w:w="2133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405" w:hRule="atLeast"/>
        </w:trPr>
        <w:tc>
          <w:tcPr>
            <w:tcW w:w="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20816210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14243264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6952144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6952144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5005500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5005500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1584250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882750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148300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553200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5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202310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8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100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106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3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1161100</w:t>
            </w:r>
          </w:p>
        </w:tc>
      </w:tr>
      <w:tr>
        <w:trPr>
          <w:trHeight w:val="49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54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2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5369846</w:t>
            </w:r>
          </w:p>
        </w:tc>
      </w:tr>
      <w:tr>
        <w:trPr>
          <w:trHeight w:val="270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5369846</w:t>
            </w:r>
          </w:p>
        </w:tc>
      </w:tr>
      <w:tr>
        <w:trPr>
          <w:trHeight w:val="255" w:hRule="atLeast"/>
        </w:trPr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5369846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73"/>
        <w:gridCol w:w="713"/>
        <w:gridCol w:w="673"/>
        <w:gridCol w:w="7533"/>
        <w:gridCol w:w="21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21608037,7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248163,4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16984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16584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147302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64812,4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64812,4</w:t>
            </w:r>
          </w:p>
        </w:tc>
      </w:tr>
      <w:tr>
        <w:trPr>
          <w:trHeight w:val="10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57336,4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</w:p>
        </w:tc>
      </w:tr>
      <w:tr>
        <w:trPr>
          <w:trHeight w:val="10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18565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25668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5604112,7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1312828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1312828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1092831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219997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3589309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3589309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3327170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262139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701975,7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666975,7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24828,7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52336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523724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564835,5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497142,5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497142,5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188642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64523,5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0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59907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67693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67693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65205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6363489,6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3253563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53914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3187583,1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2190507,1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997076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12065,9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11815,9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2223265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2223265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1341173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860867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886661,6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886661,6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захоронение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745946,6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427803,6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121713,6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121713,6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121713,6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79357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79357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109833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74615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72178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84840,9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11999,5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72541,4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11019,9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8279,9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21039,2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12889,2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93266,6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67468,6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27468,6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12438,6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57757,1</w:t>
            </w:r>
          </w:p>
        </w:tc>
      </w:tr>
      <w:tr>
        <w:trPr>
          <w:trHeight w:val="2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57757,1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26194,7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25744,7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31562,4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30390,4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2884233,1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2884233,1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2884233,1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1459070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1425163,1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227093,1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12348,4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12348,4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11848,4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214744,7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160935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160935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53809,7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44448,7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5084496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5084496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5084496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21478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5060887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-802827,7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802827,7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2013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473"/>
        <w:gridCol w:w="393"/>
        <w:gridCol w:w="8393"/>
        <w:gridCol w:w="21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21534695,3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14364817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7052144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7052144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5021553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5021553</w:t>
            </w:r>
          </w:p>
        </w:tc>
      </w:tr>
      <w:tr>
        <w:trPr>
          <w:trHeight w:val="21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1587750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884750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3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99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105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1161100</w:t>
            </w:r>
          </w:p>
        </w:tc>
      </w:tr>
      <w:tr>
        <w:trPr>
          <w:trHeight w:val="49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54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2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  <w:tr>
        <w:trPr>
          <w:trHeight w:val="27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  <w:tr>
        <w:trPr>
          <w:trHeight w:val="25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5966778,3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33"/>
        <w:gridCol w:w="653"/>
        <w:gridCol w:w="653"/>
        <w:gridCol w:w="7553"/>
        <w:gridCol w:w="215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21156493,3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187953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128728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112102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40090</w:t>
            </w:r>
          </w:p>
        </w:tc>
      </w:tr>
      <w:tr>
        <w:trPr>
          <w:trHeight w:val="10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33064</w:t>
            </w:r>
          </w:p>
        </w:tc>
      </w:tr>
      <w:tr>
        <w:trPr>
          <w:trHeight w:val="9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4705863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2943922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358134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560551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492169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492169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40353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114903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103529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</w:p>
        </w:tc>
      </w:tr>
      <w:tr>
        <w:trPr>
          <w:trHeight w:val="10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62656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5881600,3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4510653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4487271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2783917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1703354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856141,3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856141,3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129555,3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704275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311210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2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109054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74636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224979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224979</w:t>
            </w:r>
          </w:p>
        </w:tc>
      </w:tr>
      <w:tr>
        <w:trPr>
          <w:trHeight w:val="7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102449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102449</w:t>
            </w:r>
          </w:p>
        </w:tc>
      </w:tr>
      <w:tr>
        <w:trPr>
          <w:trHeight w:val="8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8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26549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26099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31718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</w:p>
        </w:tc>
      </w:tr>
      <w:tr>
        <w:trPr>
          <w:trHeight w:val="4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3134555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2222186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912369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233144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220726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120087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120087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100639</w:t>
            </w:r>
          </w:p>
        </w:tc>
      </w:tr>
      <w:tr>
        <w:trPr>
          <w:trHeight w:val="8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56330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5783713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378202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-378202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2013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135 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96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73"/>
        <w:gridCol w:w="653"/>
        <w:gridCol w:w="7893"/>
        <w:gridCol w:w="21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23412756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14296900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6969662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6969662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5004318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5004318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1619550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884750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204310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</w:t>
            </w:r>
          </w:p>
        </w:tc>
      </w:tr>
      <w:tr>
        <w:trPr>
          <w:trHeight w:val="10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10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1161100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7912756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7912756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7912756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93"/>
        <w:gridCol w:w="673"/>
        <w:gridCol w:w="693"/>
        <w:gridCol w:w="7513"/>
        <w:gridCol w:w="2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22780756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188101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128728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112102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109593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40238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33212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18635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18119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76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5982069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1067894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3194185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2943922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250263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1719990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443784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21868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358134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1276206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1276206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559931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491549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491549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38015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40353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114903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103529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59350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24186</w:t>
            </w:r>
          </w:p>
        </w:tc>
      </w:tr>
      <w:tr>
        <w:trPr>
          <w:trHeight w:val="10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62656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68382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65894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4718847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3458171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3434789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1396043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2038746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745870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745870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744539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419527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311210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97957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69357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109054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34418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34842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10940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12457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676796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676796</w:t>
            </w:r>
          </w:p>
        </w:tc>
      </w:tr>
      <w:tr>
        <w:trPr>
          <w:trHeight w:val="7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579996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579996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38871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</w:t>
            </w:r>
          </w:p>
        </w:tc>
      </w:tr>
      <w:tr>
        <w:trPr>
          <w:trHeight w:val="5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5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8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60076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28376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27926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2940018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2940018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2940018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2291359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648659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215781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5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203363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119987</w:t>
            </w:r>
          </w:p>
        </w:tc>
      </w:tr>
      <w:tr>
        <w:trPr>
          <w:trHeight w:val="7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83376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43709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39067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7053269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632000</w:t>
            </w:r>
          </w:p>
        </w:tc>
      </w:tr>
      <w:tr>
        <w:trPr>
          <w:trHeight w:val="5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