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f1518" w14:textId="2cf15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Алтынсаринского района Костанайской области от 19 сентября 2013 года № 132. Зарегистрировано Департаментом юстиции Костанайской области 22 октября 2013 года № 4248. Утратило силу решением маслихата Алтынсаринского района Костанайской области от 28 декабря 2020 года № 341</w:t>
      </w:r>
    </w:p>
    <w:p>
      <w:pPr>
        <w:spacing w:after="0"/>
        <w:ind w:left="0"/>
        <w:jc w:val="both"/>
      </w:pPr>
      <w:bookmarkStart w:name="z1" w:id="0"/>
      <w:r>
        <w:rPr>
          <w:rFonts w:ascii="Times New Roman"/>
          <w:b w:val="false"/>
          <w:i w:val="false"/>
          <w:color w:val="ff0000"/>
          <w:sz w:val="28"/>
        </w:rPr>
        <w:t xml:space="preserve">
      Сноска. Утратило силу решением маслихата Алтынсаринского района Костанайской области от 28.12.2020 </w:t>
      </w:r>
      <w:r>
        <w:rPr>
          <w:rFonts w:ascii="Times New Roman"/>
          <w:b w:val="false"/>
          <w:i w:val="false"/>
          <w:color w:val="ff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Алтынсаринский районный маслихат </w:t>
      </w:r>
      <w:r>
        <w:rPr>
          <w:rFonts w:ascii="Times New Roman"/>
          <w:b/>
          <w:i w:val="false"/>
          <w:color w:val="000000"/>
          <w:sz w:val="28"/>
        </w:rPr>
        <w:t>РЕШИЛ:</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районного маслихата от 19 марта 2013 года № 89 "Об оказании социальной помощи отдельным категориям нуждающихся граждан" (зарегистрировано в Реестре государственной регистрации нормативных правовых актов под № 4093 опубликовано 16 апреля 2013 года в районной газете "Таза бұлақ – Чистый родник").</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Уразбаева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Алтынсаринского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Есмуханов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left"/>
      </w:pPr>
      <w:r>
        <w:rPr>
          <w:rFonts w:ascii="Times New Roman"/>
          <w:b w:val="false"/>
          <w:i w:val="false"/>
          <w:color w:val="000000"/>
          <w:sz w:val="28"/>
        </w:rPr>
        <w:t>
      Руководитель государственного</w:t>
      </w:r>
      <w:r>
        <w:br/>
      </w:r>
      <w:r>
        <w:rPr>
          <w:rFonts w:ascii="Times New Roman"/>
          <w:b w:val="false"/>
          <w:i w:val="false"/>
          <w:color w:val="000000"/>
          <w:sz w:val="28"/>
        </w:rPr>
        <w:t>
      учреждения "Отдел занятости</w:t>
      </w:r>
      <w:r>
        <w:br/>
      </w:r>
      <w:r>
        <w:rPr>
          <w:rFonts w:ascii="Times New Roman"/>
          <w:b w:val="false"/>
          <w:i w:val="false"/>
          <w:color w:val="000000"/>
          <w:sz w:val="28"/>
        </w:rPr>
        <w:t>
      и социальных программ акимата</w:t>
      </w:r>
      <w:r>
        <w:br/>
      </w:r>
      <w:r>
        <w:rPr>
          <w:rFonts w:ascii="Times New Roman"/>
          <w:b w:val="false"/>
          <w:i w:val="false"/>
          <w:color w:val="000000"/>
          <w:sz w:val="28"/>
        </w:rPr>
        <w:t>
      Алтынсаринского района"</w:t>
      </w:r>
      <w:r>
        <w:br/>
      </w:r>
      <w:r>
        <w:rPr>
          <w:rFonts w:ascii="Times New Roman"/>
          <w:b w:val="false"/>
          <w:i w:val="false"/>
          <w:color w:val="000000"/>
          <w:sz w:val="28"/>
        </w:rPr>
        <w:t>
      __________________ О. Банкова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маслихата</w:t>
            </w:r>
            <w:r>
              <w:br/>
            </w:r>
            <w:r>
              <w:rPr>
                <w:rFonts w:ascii="Times New Roman"/>
                <w:b w:val="false"/>
                <w:i w:val="false"/>
                <w:color w:val="000000"/>
                <w:sz w:val="20"/>
              </w:rPr>
              <w:t>от 19 сентября 2013 года</w:t>
            </w:r>
            <w:r>
              <w:br/>
            </w:r>
            <w:r>
              <w:rPr>
                <w:rFonts w:ascii="Times New Roman"/>
                <w:b w:val="false"/>
                <w:i w:val="false"/>
                <w:color w:val="000000"/>
                <w:sz w:val="20"/>
              </w:rPr>
              <w:t>№ 132</w:t>
            </w:r>
          </w:p>
        </w:tc>
      </w:tr>
    </w:tbl>
    <w:bookmarkStart w:name="z6"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4"/>
    <w:bookmarkStart w:name="z7" w:id="5"/>
    <w:p>
      <w:pPr>
        <w:spacing w:after="0"/>
        <w:ind w:left="0"/>
        <w:jc w:val="left"/>
      </w:pPr>
      <w:r>
        <w:rPr>
          <w:rFonts w:ascii="Times New Roman"/>
          <w:b/>
          <w:i w:val="false"/>
          <w:color w:val="000000"/>
        </w:rPr>
        <w:t xml:space="preserve">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6"/>
    <w:bookmarkStart w:name="z9"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9"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10" w:id="9"/>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11"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Костанайской области;</w:t>
      </w:r>
    </w:p>
    <w:bookmarkEnd w:id="10"/>
    <w:bookmarkStart w:name="z12"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13"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14"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15" w:id="14"/>
    <w:p>
      <w:pPr>
        <w:spacing w:after="0"/>
        <w:ind w:left="0"/>
        <w:jc w:val="both"/>
      </w:pPr>
      <w:r>
        <w:rPr>
          <w:rFonts w:ascii="Times New Roman"/>
          <w:b w:val="false"/>
          <w:i w:val="false"/>
          <w:color w:val="000000"/>
          <w:sz w:val="28"/>
        </w:rPr>
        <w:t>
      7)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p>
    <w:bookmarkEnd w:id="14"/>
    <w:bookmarkStart w:name="z16" w:id="15"/>
    <w:p>
      <w:pPr>
        <w:spacing w:after="0"/>
        <w:ind w:left="0"/>
        <w:jc w:val="both"/>
      </w:pPr>
      <w:r>
        <w:rPr>
          <w:rFonts w:ascii="Times New Roman"/>
          <w:b w:val="false"/>
          <w:i w:val="false"/>
          <w:color w:val="000000"/>
          <w:sz w:val="28"/>
        </w:rPr>
        <w:t>
      8) центр занятости населения – юридическое лицо, создаваемое местным исполнительным органом района, в целях реализации активных мер содействия занятости, организации социальной защиты от безработицы и иных мер содействия занятости;</w:t>
      </w:r>
    </w:p>
    <w:bookmarkEnd w:id="15"/>
    <w:bookmarkStart w:name="z17" w:id="16"/>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6"/>
    <w:p>
      <w:pPr>
        <w:spacing w:after="0"/>
        <w:ind w:left="0"/>
        <w:jc w:val="left"/>
      </w:pPr>
      <w:r>
        <w:rPr>
          <w:rFonts w:ascii="Times New Roman"/>
          <w:b w:val="false"/>
          <w:i w:val="false"/>
          <w:color w:val="000000"/>
          <w:sz w:val="28"/>
        </w:rPr>
        <w:t>
      10)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маслихата Алтынсаринского района Костанайской области от 08.04.2020 </w:t>
      </w:r>
      <w:r>
        <w:rPr>
          <w:rFonts w:ascii="Times New Roman"/>
          <w:b w:val="false"/>
          <w:i w:val="false"/>
          <w:color w:val="000000"/>
          <w:sz w:val="28"/>
        </w:rPr>
        <w:t>№ 300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xml:space="preserve">
      3.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праздничному дню.</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маслихата Алтынсаринского района Костанайской области от 10.02.2020 </w:t>
      </w:r>
      <w:r>
        <w:rPr>
          <w:rFonts w:ascii="Times New Roman"/>
          <w:b w:val="false"/>
          <w:i w:val="false"/>
          <w:color w:val="000000"/>
          <w:sz w:val="28"/>
        </w:rPr>
        <w:t>№ 291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4. Праздничным днем является День Победы – 9 мая.</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маслихата Алтынсаринского района Костанайской области от 10.02.2020 </w:t>
      </w:r>
      <w:r>
        <w:rPr>
          <w:rFonts w:ascii="Times New Roman"/>
          <w:b w:val="false"/>
          <w:i w:val="false"/>
          <w:color w:val="000000"/>
          <w:sz w:val="28"/>
        </w:rPr>
        <w:t>№ 291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9"/>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19"/>
    <w:bookmarkStart w:name="z23" w:id="20"/>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1 раз в полугодие).</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маслихата Алтынсаринского района Костанайской области от 08.04.2020 </w:t>
      </w:r>
      <w:r>
        <w:rPr>
          <w:rFonts w:ascii="Times New Roman"/>
          <w:b w:val="false"/>
          <w:i w:val="false"/>
          <w:color w:val="000000"/>
          <w:sz w:val="28"/>
        </w:rPr>
        <w:t>№ 300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6. Социальная помощь оказывается периодически (ежемесячно, 1 раз в полугодие):</w:t>
      </w:r>
    </w:p>
    <w:bookmarkEnd w:id="21"/>
    <w:bookmarkStart w:name="z23" w:id="22"/>
    <w:p>
      <w:pPr>
        <w:spacing w:after="0"/>
        <w:ind w:left="0"/>
        <w:jc w:val="both"/>
      </w:pPr>
      <w:r>
        <w:rPr>
          <w:rFonts w:ascii="Times New Roman"/>
          <w:b w:val="false"/>
          <w:i w:val="false"/>
          <w:color w:val="000000"/>
          <w:sz w:val="28"/>
        </w:rPr>
        <w:t>
      1) участникам и инвалидам Великой Отечественной войны, на бытовые нужды, в размере 10 месячных расчетных показателей, без учета доходов;</w:t>
      </w:r>
    </w:p>
    <w:bookmarkEnd w:id="22"/>
    <w:bookmarkStart w:name="z24" w:id="23"/>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на бытовые нужды, в размере 3 месячных расчетных показателей, без учета доходов;</w:t>
      </w:r>
    </w:p>
    <w:bookmarkEnd w:id="23"/>
    <w:bookmarkStart w:name="z25" w:id="24"/>
    <w:p>
      <w:pPr>
        <w:spacing w:after="0"/>
        <w:ind w:left="0"/>
        <w:jc w:val="both"/>
      </w:pPr>
      <w:r>
        <w:rPr>
          <w:rFonts w:ascii="Times New Roman"/>
          <w:b w:val="false"/>
          <w:i w:val="false"/>
          <w:color w:val="000000"/>
          <w:sz w:val="28"/>
        </w:rPr>
        <w:t>
      3) лицам, впервые приобретающим техническое, профессиональное, послесреднее или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24"/>
    <w:bookmarkStart w:name="z26" w:id="25"/>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 (далее прожиточный минимум);</w:t>
      </w:r>
    </w:p>
    <w:bookmarkEnd w:id="25"/>
    <w:bookmarkStart w:name="z27" w:id="26"/>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дохода;</w:t>
      </w:r>
    </w:p>
    <w:bookmarkEnd w:id="26"/>
    <w:p>
      <w:pPr>
        <w:spacing w:after="0"/>
        <w:ind w:left="0"/>
        <w:jc w:val="both"/>
      </w:pPr>
      <w:r>
        <w:rPr>
          <w:rFonts w:ascii="Times New Roman"/>
          <w:b w:val="false"/>
          <w:i w:val="false"/>
          <w:color w:val="000000"/>
          <w:sz w:val="28"/>
        </w:rPr>
        <w:t>
      инвалидов всех категорий, имеющих рекомендацию в индивидуальной программе реабилитации инвалида, без учета доходов.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маслихата Алтынсаринского района Костанайской области от 08.04.2020 </w:t>
      </w:r>
      <w:r>
        <w:rPr>
          <w:rFonts w:ascii="Times New Roman"/>
          <w:b w:val="false"/>
          <w:i w:val="false"/>
          <w:color w:val="000000"/>
          <w:sz w:val="28"/>
        </w:rPr>
        <w:t>№ 300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r>
        <w:br/>
      </w:r>
      <w:r>
        <w:rPr>
          <w:rFonts w:ascii="Times New Roman"/>
          <w:b w:val="false"/>
          <w:i w:val="false"/>
          <w:color w:val="000000"/>
          <w:sz w:val="28"/>
        </w:rPr>
        <w:t xml:space="preserve">
      </w:t>
      </w:r>
      <w:r>
        <w:rPr>
          <w:rFonts w:ascii="Times New Roman"/>
          <w:b w:val="false"/>
          <w:i w:val="false"/>
          <w:color w:val="000000"/>
          <w:sz w:val="28"/>
        </w:rPr>
        <w:t>1) лицам, больным заразной формой туберкулеза, выписанным из специализированной противотуберкулезной медицинской организации, на дополнительное питание, без учета доходов, в размере не более 15 месячных расчетных показателей;</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решением маслихата Алтынсаринского района Костанайской области от 08.04.2020 </w:t>
      </w:r>
      <w:r>
        <w:rPr>
          <w:rFonts w:ascii="Times New Roman"/>
          <w:b w:val="false"/>
          <w:i w:val="false"/>
          <w:color w:val="000000"/>
          <w:sz w:val="28"/>
        </w:rPr>
        <w:t>№ 300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3)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малообеспеченным семьям на погребение несовершеннолетних детей, в размере 15 месячных расчетных показателей;</w:t>
      </w:r>
      <w:r>
        <w:br/>
      </w:r>
      <w:r>
        <w:rPr>
          <w:rFonts w:ascii="Times New Roman"/>
          <w:b w:val="false"/>
          <w:i w:val="false"/>
          <w:color w:val="000000"/>
          <w:sz w:val="28"/>
        </w:rPr>
        <w:t xml:space="preserve">
      </w:t>
      </w:r>
      <w:r>
        <w:rPr>
          <w:rFonts w:ascii="Times New Roman"/>
          <w:b w:val="false"/>
          <w:i w:val="false"/>
          <w:color w:val="000000"/>
          <w:sz w:val="28"/>
        </w:rPr>
        <w:t>4)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7 месячных расчетных показателей;</w:t>
      </w:r>
      <w:r>
        <w:br/>
      </w:r>
      <w:r>
        <w:rPr>
          <w:rFonts w:ascii="Times New Roman"/>
          <w:b w:val="false"/>
          <w:i w:val="false"/>
          <w:color w:val="000000"/>
          <w:sz w:val="28"/>
        </w:rPr>
        <w:t xml:space="preserve">
      </w:t>
      </w:r>
      <w:r>
        <w:rPr>
          <w:rFonts w:ascii="Times New Roman"/>
          <w:b w:val="false"/>
          <w:i w:val="false"/>
          <w:color w:val="000000"/>
          <w:sz w:val="28"/>
        </w:rPr>
        <w:t>5) инвалидам всех категорий, на оперативное лечение, без учета доходов, в размере не более 50 месячных расчетных показателей;</w:t>
      </w:r>
      <w:r>
        <w:br/>
      </w:r>
      <w:r>
        <w:rPr>
          <w:rFonts w:ascii="Times New Roman"/>
          <w:b w:val="false"/>
          <w:i w:val="false"/>
          <w:color w:val="000000"/>
          <w:sz w:val="28"/>
        </w:rPr>
        <w:t xml:space="preserve">
      </w:t>
      </w:r>
      <w:r>
        <w:rPr>
          <w:rFonts w:ascii="Times New Roman"/>
          <w:b w:val="false"/>
          <w:i w:val="false"/>
          <w:color w:val="000000"/>
          <w:sz w:val="28"/>
        </w:rPr>
        <w:t>6) инвалидам всех категорий, для возмещения расходов, связанных с их проездом в санатории и реабилитационные центры и обратно, без учета доходов, в размере не более 3 месячных расчетных показателей;</w:t>
      </w:r>
      <w:r>
        <w:br/>
      </w:r>
      <w:r>
        <w:rPr>
          <w:rFonts w:ascii="Times New Roman"/>
          <w:b w:val="false"/>
          <w:i w:val="false"/>
          <w:color w:val="000000"/>
          <w:sz w:val="28"/>
        </w:rPr>
        <w:t xml:space="preserve">
      </w:t>
      </w:r>
      <w:r>
        <w:rPr>
          <w:rFonts w:ascii="Times New Roman"/>
          <w:b w:val="false"/>
          <w:i w:val="false"/>
          <w:color w:val="000000"/>
          <w:sz w:val="28"/>
        </w:rPr>
        <w:t>7) гражданину (семье), пострадавшему вследствие стихийного бедствия или пожара, без учета доходов, в размере не более 50 месячных расчетных показателей.</w:t>
      </w:r>
      <w:r>
        <w:br/>
      </w:r>
      <w:r>
        <w:rPr>
          <w:rFonts w:ascii="Times New Roman"/>
          <w:b w:val="false"/>
          <w:i w:val="false"/>
          <w:color w:val="000000"/>
          <w:sz w:val="28"/>
        </w:rPr>
        <w:t xml:space="preserve">
      </w:t>
      </w:r>
      <w:r>
        <w:rPr>
          <w:rFonts w:ascii="Times New Roman"/>
          <w:b w:val="false"/>
          <w:i w:val="false"/>
          <w:color w:val="000000"/>
          <w:sz w:val="28"/>
        </w:rPr>
        <w:t>8) участникам и инвалидам Великой Отечественной войны, ко Дню Победы в Великой Отечественной войне, без учета доходов, в размере 1 000 000 (один миллион) тенге;</w:t>
      </w:r>
      <w:r>
        <w:br/>
      </w:r>
      <w:r>
        <w:rPr>
          <w:rFonts w:ascii="Times New Roman"/>
          <w:b w:val="false"/>
          <w:i w:val="false"/>
          <w:color w:val="000000"/>
          <w:sz w:val="28"/>
        </w:rPr>
        <w:t>
</w:t>
      </w:r>
    </w:p>
    <w:bookmarkStart w:name="z36" w:id="27"/>
    <w:p>
      <w:pPr>
        <w:spacing w:after="0"/>
        <w:ind w:left="0"/>
        <w:jc w:val="both"/>
      </w:pPr>
      <w:r>
        <w:rPr>
          <w:rFonts w:ascii="Times New Roman"/>
          <w:b w:val="false"/>
          <w:i w:val="false"/>
          <w:color w:val="000000"/>
          <w:sz w:val="28"/>
        </w:rPr>
        <w:t>
      9) лицам, приравненным по льготам и гарантиям к участникам и инвалидам Великой Отечественной войны, ко Дню Победы в Великой Отечественной войне, без учета доходов:</w:t>
      </w:r>
    </w:p>
    <w:bookmarkEnd w:id="27"/>
    <w:bookmarkStart w:name="z36" w:id="28"/>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28"/>
    <w:bookmarkStart w:name="z37" w:id="29"/>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29"/>
    <w:bookmarkStart w:name="z38" w:id="30"/>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bookmarkEnd w:id="30"/>
    <w:bookmarkStart w:name="z39" w:id="31"/>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bookmarkEnd w:id="31"/>
    <w:bookmarkStart w:name="z40" w:id="32"/>
    <w:p>
      <w:pPr>
        <w:spacing w:after="0"/>
        <w:ind w:left="0"/>
        <w:jc w:val="both"/>
      </w:pPr>
      <w:r>
        <w:rPr>
          <w:rFonts w:ascii="Times New Roman"/>
          <w:b w:val="false"/>
          <w:i w:val="false"/>
          <w:color w:val="000000"/>
          <w:sz w:val="28"/>
        </w:rPr>
        <w:t>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bookmarkEnd w:id="32"/>
    <w:bookmarkStart w:name="z41" w:id="33"/>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Советских Социалистических Республик, или вследствие заболевания, связанного с пребыванием на фронте, в размере 100000 (сто тысяч) тенге;</w:t>
      </w:r>
    </w:p>
    <w:bookmarkEnd w:id="33"/>
    <w:bookmarkStart w:name="z42" w:id="34"/>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bookmarkEnd w:id="34"/>
    <w:bookmarkStart w:name="z43" w:id="35"/>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End w:id="35"/>
    <w:bookmarkStart w:name="z44" w:id="36"/>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60000 (шестьдесят тысяч) тенге;</w:t>
      </w:r>
    </w:p>
    <w:bookmarkEnd w:id="36"/>
    <w:bookmarkStart w:name="z45" w:id="37"/>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ставшим инвалидами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bookmarkEnd w:id="37"/>
    <w:bookmarkStart w:name="z46" w:id="38"/>
    <w:p>
      <w:pPr>
        <w:spacing w:after="0"/>
        <w:ind w:left="0"/>
        <w:jc w:val="both"/>
      </w:pPr>
      <w:r>
        <w:rPr>
          <w:rFonts w:ascii="Times New Roman"/>
          <w:b w:val="false"/>
          <w:i w:val="false"/>
          <w:color w:val="000000"/>
          <w:sz w:val="28"/>
        </w:rPr>
        <w:t>
      родителям и не вступившим в повторный брак супругам военнослужащих, погибших (умерших, пропавших без вести) в Великой Отечественной войне, в размере 60000 (шестьдесят тысяч) тенге;</w:t>
      </w:r>
    </w:p>
    <w:bookmarkEnd w:id="38"/>
    <w:bookmarkStart w:name="z47" w:id="39"/>
    <w:p>
      <w:pPr>
        <w:spacing w:after="0"/>
        <w:ind w:left="0"/>
        <w:jc w:val="both"/>
      </w:pPr>
      <w:r>
        <w:rPr>
          <w:rFonts w:ascii="Times New Roman"/>
          <w:b w:val="false"/>
          <w:i w:val="false"/>
          <w:color w:val="000000"/>
          <w:sz w:val="28"/>
        </w:rPr>
        <w:t>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30000 (тридцать тысяч) тенге;</w:t>
      </w:r>
    </w:p>
    <w:bookmarkEnd w:id="39"/>
    <w:bookmarkStart w:name="z48" w:id="40"/>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30000 (тридцать тысяч) тенге;</w:t>
      </w:r>
    </w:p>
    <w:bookmarkEnd w:id="40"/>
    <w:p>
      <w:pPr>
        <w:spacing w:after="0"/>
        <w:ind w:left="0"/>
        <w:jc w:val="left"/>
      </w:pPr>
      <w:r>
        <w:rPr>
          <w:rFonts w:ascii="Times New Roman"/>
          <w:b w:val="false"/>
          <w:i w:val="false"/>
          <w:color w:val="000000"/>
          <w:sz w:val="28"/>
        </w:rPr>
        <w:t>
      другим категориям лиц, приравненных по льготам и гарантиям к участникам и инвалидам войны, в размере 5 месячных расчетных показателей.</w:t>
      </w:r>
      <w:r>
        <w:br/>
      </w:r>
      <w:r>
        <w:rPr>
          <w:rFonts w:ascii="Times New Roman"/>
          <w:b w:val="false"/>
          <w:i w:val="false"/>
          <w:color w:val="000000"/>
          <w:sz w:val="28"/>
        </w:rPr>
        <w:t>
</w:t>
      </w:r>
      <w:r>
        <w:rPr>
          <w:rFonts w:ascii="Times New Roman"/>
          <w:b w:val="false"/>
          <w:i w:val="false"/>
          <w:color w:val="ff0000"/>
          <w:sz w:val="28"/>
        </w:rPr>
        <w:t xml:space="preserve">      10) исключен решением маслихата Алтынсаринского района Костанайской области от 10.02.2020 </w:t>
      </w:r>
      <w:r>
        <w:rPr>
          <w:rFonts w:ascii="Times New Roman"/>
          <w:b w:val="false"/>
          <w:i w:val="false"/>
          <w:color w:val="000000"/>
          <w:sz w:val="28"/>
        </w:rPr>
        <w:t>№ 291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решениями маслихата Алтынсаринского района Костанайской области от 24.12.2014 </w:t>
      </w:r>
      <w:r>
        <w:rPr>
          <w:rFonts w:ascii="Times New Roman"/>
          <w:b w:val="false"/>
          <w:i w:val="false"/>
          <w:color w:val="000000"/>
          <w:sz w:val="28"/>
        </w:rPr>
        <w:t>№ 241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12.08.2016 </w:t>
      </w:r>
      <w:r>
        <w:rPr>
          <w:rFonts w:ascii="Times New Roman"/>
          <w:b w:val="false"/>
          <w:i w:val="false"/>
          <w:color w:val="000000"/>
          <w:sz w:val="28"/>
        </w:rPr>
        <w:t>№ 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24.10.2017 </w:t>
      </w:r>
      <w:r>
        <w:rPr>
          <w:rFonts w:ascii="Times New Roman"/>
          <w:b w:val="false"/>
          <w:i w:val="false"/>
          <w:color w:val="00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04.05.2019 </w:t>
      </w:r>
      <w:r>
        <w:rPr>
          <w:rFonts w:ascii="Times New Roman"/>
          <w:b w:val="false"/>
          <w:i w:val="false"/>
          <w:color w:val="000000"/>
          <w:sz w:val="28"/>
        </w:rPr>
        <w:t>№ 237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15.02.2019); от 06.06.2019 </w:t>
      </w:r>
      <w:r>
        <w:rPr>
          <w:rFonts w:ascii="Times New Roman"/>
          <w:b w:val="false"/>
          <w:i w:val="false"/>
          <w:color w:val="000000"/>
          <w:sz w:val="28"/>
        </w:rPr>
        <w:t>№ 247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09.05.2019); от 10.02.2020 </w:t>
      </w:r>
      <w:r>
        <w:rPr>
          <w:rFonts w:ascii="Times New Roman"/>
          <w:b w:val="false"/>
          <w:i w:val="false"/>
          <w:color w:val="000000"/>
          <w:sz w:val="28"/>
        </w:rPr>
        <w:t>№ 291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08.04.2020 </w:t>
      </w:r>
      <w:r>
        <w:rPr>
          <w:rFonts w:ascii="Times New Roman"/>
          <w:b w:val="false"/>
          <w:i w:val="false"/>
          <w:color w:val="000000"/>
          <w:sz w:val="28"/>
        </w:rPr>
        <w:t>№ 300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41"/>
    <w:p>
      <w:pPr>
        <w:spacing w:after="0"/>
        <w:ind w:left="0"/>
        <w:jc w:val="both"/>
      </w:pPr>
      <w:r>
        <w:rPr>
          <w:rFonts w:ascii="Times New Roman"/>
          <w:b w:val="false"/>
          <w:i w:val="false"/>
          <w:color w:val="000000"/>
          <w:sz w:val="28"/>
        </w:rPr>
        <w:t>
      8. Основаниями для отнесения граждан к категории нуждающихся при наступлении трудной жизненной ситуации являются:</w:t>
      </w:r>
    </w:p>
    <w:bookmarkEnd w:id="41"/>
    <w:bookmarkStart w:name="z38" w:id="42"/>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bookmarkEnd w:id="42"/>
    <w:bookmarkStart w:name="z39" w:id="43"/>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43"/>
    <w:bookmarkStart w:name="z40" w:id="44"/>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44"/>
    <w:p>
      <w:pPr>
        <w:spacing w:after="0"/>
        <w:ind w:left="0"/>
        <w:jc w:val="both"/>
      </w:pPr>
      <w:r>
        <w:rPr>
          <w:rFonts w:ascii="Times New Roman"/>
          <w:b w:val="false"/>
          <w:i w:val="false"/>
          <w:color w:val="000000"/>
          <w:sz w:val="28"/>
        </w:rPr>
        <w:t>
      Порог среднедушевого дохода в размере однократного прожиточного минимума, установленного по Костанайской области.</w:t>
      </w:r>
    </w:p>
    <w:bookmarkStart w:name="z41" w:id="45"/>
    <w:p>
      <w:pPr>
        <w:spacing w:after="0"/>
        <w:ind w:left="0"/>
        <w:jc w:val="both"/>
      </w:pPr>
      <w:r>
        <w:rPr>
          <w:rFonts w:ascii="Times New Roman"/>
          <w:b w:val="false"/>
          <w:i w:val="false"/>
          <w:color w:val="000000"/>
          <w:sz w:val="28"/>
        </w:rPr>
        <w:t>
      9.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p>
    <w:bookmarkEnd w:id="45"/>
    <w:bookmarkStart w:name="z42" w:id="46"/>
    <w:p>
      <w:pPr>
        <w:spacing w:after="0"/>
        <w:ind w:left="0"/>
        <w:jc w:val="both"/>
      </w:pP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46"/>
    <w:bookmarkStart w:name="z43" w:id="47"/>
    <w:p>
      <w:pPr>
        <w:spacing w:after="0"/>
        <w:ind w:left="0"/>
        <w:jc w:val="left"/>
      </w:pPr>
      <w:r>
        <w:rPr>
          <w:rFonts w:ascii="Times New Roman"/>
          <w:b/>
          <w:i w:val="false"/>
          <w:color w:val="000000"/>
        </w:rPr>
        <w:t xml:space="preserve"> 3. Порядок оказания социальной помощи</w:t>
      </w:r>
    </w:p>
    <w:bookmarkEnd w:id="47"/>
    <w:bookmarkStart w:name="z44" w:id="48"/>
    <w:p>
      <w:pPr>
        <w:spacing w:after="0"/>
        <w:ind w:left="0"/>
        <w:jc w:val="both"/>
      </w:pPr>
      <w:r>
        <w:rPr>
          <w:rFonts w:ascii="Times New Roman"/>
          <w:b w:val="false"/>
          <w:i w:val="false"/>
          <w:color w:val="000000"/>
          <w:sz w:val="28"/>
        </w:rPr>
        <w:t>
      11. Социальная помощь к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решения маслихата Алтынсаринского района Костанайской области от 10.02.2020 </w:t>
      </w:r>
      <w:r>
        <w:rPr>
          <w:rFonts w:ascii="Times New Roman"/>
          <w:b w:val="false"/>
          <w:i w:val="false"/>
          <w:color w:val="000000"/>
          <w:sz w:val="28"/>
        </w:rPr>
        <w:t>№ 291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49"/>
    <w:p>
      <w:pPr>
        <w:spacing w:after="0"/>
        <w:ind w:left="0"/>
        <w:jc w:val="both"/>
      </w:pPr>
      <w:r>
        <w:rPr>
          <w:rFonts w:ascii="Times New Roman"/>
          <w:b w:val="false"/>
          <w:i w:val="false"/>
          <w:color w:val="000000"/>
          <w:sz w:val="28"/>
        </w:rPr>
        <w:t>
      12. Ежемесячная социальная помощь лицам, указанным в подпунктах 1), 2) пункта 6 настоящих Правил, получавшим ее до вступления в силу настоящих Правил, оказывается без истребования заявлений и документов от получателей. Вновь обратившиеся заявители представляют заявление с приложением следующих документов:</w:t>
      </w:r>
    </w:p>
    <w:bookmarkEnd w:id="49"/>
    <w:bookmarkStart w:name="z52" w:id="50"/>
    <w:p>
      <w:pPr>
        <w:spacing w:after="0"/>
        <w:ind w:left="0"/>
        <w:jc w:val="both"/>
      </w:pPr>
      <w:r>
        <w:rPr>
          <w:rFonts w:ascii="Times New Roman"/>
          <w:b w:val="false"/>
          <w:i w:val="false"/>
          <w:color w:val="000000"/>
          <w:sz w:val="28"/>
        </w:rPr>
        <w:t>
      1) документ, удостоверяющий личность;</w:t>
      </w:r>
    </w:p>
    <w:bookmarkEnd w:id="50"/>
    <w:p>
      <w:pPr>
        <w:spacing w:after="0"/>
        <w:ind w:left="0"/>
        <w:jc w:val="both"/>
      </w:pPr>
      <w:r>
        <w:rPr>
          <w:rFonts w:ascii="Times New Roman"/>
          <w:b w:val="false"/>
          <w:i w:val="false"/>
          <w:color w:val="000000"/>
          <w:sz w:val="28"/>
        </w:rPr>
        <w:t>
      2) документ, подтверждающий социальный статус.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маслихата Алтынсаринского района Костанайской области от 08.04.2020 </w:t>
      </w:r>
      <w:r>
        <w:rPr>
          <w:rFonts w:ascii="Times New Roman"/>
          <w:b w:val="false"/>
          <w:i w:val="false"/>
          <w:color w:val="000000"/>
          <w:sz w:val="28"/>
        </w:rPr>
        <w:t>№ 300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51"/>
    <w:p>
      <w:pPr>
        <w:spacing w:after="0"/>
        <w:ind w:left="0"/>
        <w:jc w:val="both"/>
      </w:pPr>
      <w:r>
        <w:rPr>
          <w:rFonts w:ascii="Times New Roman"/>
          <w:b w:val="false"/>
          <w:i w:val="false"/>
          <w:color w:val="000000"/>
          <w:sz w:val="28"/>
        </w:rPr>
        <w:t>
      13. Для получения социальной помощи при наступлении трудной жизненной ситуации заявитель от себя или от имени семьи в уполномоченный орган или акиму села, сельского округа представляет заявление с приложением следующих документов:</w:t>
      </w:r>
    </w:p>
    <w:bookmarkEnd w:id="51"/>
    <w:bookmarkStart w:name="z50" w:id="52"/>
    <w:p>
      <w:pPr>
        <w:spacing w:after="0"/>
        <w:ind w:left="0"/>
        <w:jc w:val="both"/>
      </w:pPr>
      <w:r>
        <w:rPr>
          <w:rFonts w:ascii="Times New Roman"/>
          <w:b w:val="false"/>
          <w:i w:val="false"/>
          <w:color w:val="000000"/>
          <w:sz w:val="28"/>
        </w:rPr>
        <w:t>
      1) документ, удостоверяющий личность;</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решением маслихата Алтынсаринского района Костанайской области от 08.04.2020 </w:t>
      </w:r>
      <w:r>
        <w:rPr>
          <w:rFonts w:ascii="Times New Roman"/>
          <w:b w:val="false"/>
          <w:i w:val="false"/>
          <w:color w:val="000000"/>
          <w:sz w:val="28"/>
        </w:rPr>
        <w:t>№ 300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53"/>
    <w:p>
      <w:pPr>
        <w:spacing w:after="0"/>
        <w:ind w:left="0"/>
        <w:jc w:val="both"/>
      </w:pPr>
      <w:r>
        <w:rPr>
          <w:rFonts w:ascii="Times New Roman"/>
          <w:b w:val="false"/>
          <w:i w:val="false"/>
          <w:color w:val="000000"/>
          <w:sz w:val="28"/>
        </w:rPr>
        <w:t xml:space="preserve">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w:t>
      </w:r>
    </w:p>
    <w:bookmarkEnd w:id="53"/>
    <w:bookmarkStart w:name="z53" w:id="54"/>
    <w:p>
      <w:pPr>
        <w:spacing w:after="0"/>
        <w:ind w:left="0"/>
        <w:jc w:val="both"/>
      </w:pPr>
      <w:r>
        <w:rPr>
          <w:rFonts w:ascii="Times New Roman"/>
          <w:b w:val="false"/>
          <w:i w:val="false"/>
          <w:color w:val="000000"/>
          <w:sz w:val="28"/>
        </w:rPr>
        <w:t>
      4) сведения о доходах лица (членов семьи), указанных в абзаце втором подпункта 3) пункта 6, подпунктах 3), 4) пункта 7 настоящих Правил;</w:t>
      </w:r>
    </w:p>
    <w:bookmarkEnd w:id="54"/>
    <w:bookmarkStart w:name="z54" w:id="55"/>
    <w:p>
      <w:pPr>
        <w:spacing w:after="0"/>
        <w:ind w:left="0"/>
        <w:jc w:val="both"/>
      </w:pPr>
      <w:r>
        <w:rPr>
          <w:rFonts w:ascii="Times New Roman"/>
          <w:b w:val="false"/>
          <w:i w:val="false"/>
          <w:color w:val="000000"/>
          <w:sz w:val="28"/>
        </w:rPr>
        <w:t>
      5) акт и/или документ, подтверждающий наступление трудной жизненной ситуации.</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решением маслихата Алтынсаринского района Костанайской области от 08.04.2020 </w:t>
      </w:r>
      <w:r>
        <w:rPr>
          <w:rFonts w:ascii="Times New Roman"/>
          <w:b w:val="false"/>
          <w:i w:val="false"/>
          <w:color w:val="000000"/>
          <w:sz w:val="28"/>
        </w:rPr>
        <w:t>№ 300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56"/>
    <w:p>
      <w:pPr>
        <w:spacing w:after="0"/>
        <w:ind w:left="0"/>
        <w:jc w:val="both"/>
      </w:pPr>
      <w:r>
        <w:rPr>
          <w:rFonts w:ascii="Times New Roman"/>
          <w:b w:val="false"/>
          <w:i w:val="false"/>
          <w:color w:val="000000"/>
          <w:sz w:val="28"/>
        </w:rPr>
        <w:t>
      14. Документы предоставляются в подлинниках и копиях для сверки, после чего подлинники документов возвращаются заявителю.</w:t>
      </w:r>
    </w:p>
    <w:bookmarkEnd w:id="56"/>
    <w:bookmarkStart w:name="z56" w:id="57"/>
    <w:p>
      <w:pPr>
        <w:spacing w:after="0"/>
        <w:ind w:left="0"/>
        <w:jc w:val="both"/>
      </w:pPr>
      <w:r>
        <w:rPr>
          <w:rFonts w:ascii="Times New Roman"/>
          <w:b w:val="false"/>
          <w:i w:val="false"/>
          <w:color w:val="000000"/>
          <w:sz w:val="28"/>
        </w:rPr>
        <w:t>
      15. При поступлении заявления на оказание социальной помощи при наступлении трудной жизненной ситуации уполномоченный орган или аким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57"/>
    <w:bookmarkStart w:name="z57" w:id="58"/>
    <w:p>
      <w:pPr>
        <w:spacing w:after="0"/>
        <w:ind w:left="0"/>
        <w:jc w:val="both"/>
      </w:pPr>
      <w:r>
        <w:rPr>
          <w:rFonts w:ascii="Times New Roman"/>
          <w:b w:val="false"/>
          <w:i w:val="false"/>
          <w:color w:val="000000"/>
          <w:sz w:val="28"/>
        </w:rPr>
        <w:t xml:space="preserve">
      16.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села, сельского округа.</w:t>
      </w:r>
    </w:p>
    <w:bookmarkEnd w:id="58"/>
    <w:p>
      <w:pPr>
        <w:spacing w:after="0"/>
        <w:ind w:left="0"/>
        <w:jc w:val="both"/>
      </w:pPr>
      <w:r>
        <w:rPr>
          <w:rFonts w:ascii="Times New Roman"/>
          <w:b w:val="false"/>
          <w:i w:val="false"/>
          <w:color w:val="000000"/>
          <w:sz w:val="28"/>
        </w:rPr>
        <w:t>
      Аким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Start w:name="z58" w:id="59"/>
    <w:p>
      <w:pPr>
        <w:spacing w:after="0"/>
        <w:ind w:left="0"/>
        <w:jc w:val="both"/>
      </w:pPr>
      <w:r>
        <w:rPr>
          <w:rFonts w:ascii="Times New Roman"/>
          <w:b w:val="false"/>
          <w:i w:val="false"/>
          <w:color w:val="000000"/>
          <w:sz w:val="28"/>
        </w:rPr>
        <w:t>
      17.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59"/>
    <w:bookmarkStart w:name="z59" w:id="60"/>
    <w:p>
      <w:pPr>
        <w:spacing w:after="0"/>
        <w:ind w:left="0"/>
        <w:jc w:val="both"/>
      </w:pPr>
      <w:r>
        <w:rPr>
          <w:rFonts w:ascii="Times New Roman"/>
          <w:b w:val="false"/>
          <w:i w:val="false"/>
          <w:color w:val="000000"/>
          <w:sz w:val="28"/>
        </w:rPr>
        <w:t>
      18.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60"/>
    <w:bookmarkStart w:name="z60" w:id="61"/>
    <w:p>
      <w:pPr>
        <w:spacing w:after="0"/>
        <w:ind w:left="0"/>
        <w:jc w:val="both"/>
      </w:pPr>
      <w:r>
        <w:rPr>
          <w:rFonts w:ascii="Times New Roman"/>
          <w:b w:val="false"/>
          <w:i w:val="false"/>
          <w:color w:val="000000"/>
          <w:sz w:val="28"/>
        </w:rPr>
        <w:t>
      19. Уполномоченный орган в течение одного рабочего дня со дня поступления документов от участковой комиссии или акима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61"/>
    <w:bookmarkStart w:name="z61" w:id="62"/>
    <w:p>
      <w:pPr>
        <w:spacing w:after="0"/>
        <w:ind w:left="0"/>
        <w:jc w:val="both"/>
      </w:pPr>
      <w:r>
        <w:rPr>
          <w:rFonts w:ascii="Times New Roman"/>
          <w:b w:val="false"/>
          <w:i w:val="false"/>
          <w:color w:val="000000"/>
          <w:sz w:val="28"/>
        </w:rPr>
        <w:t>
      20.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62"/>
    <w:bookmarkStart w:name="z62" w:id="63"/>
    <w:p>
      <w:pPr>
        <w:spacing w:after="0"/>
        <w:ind w:left="0"/>
        <w:jc w:val="both"/>
      </w:pPr>
      <w:r>
        <w:rPr>
          <w:rFonts w:ascii="Times New Roman"/>
          <w:b w:val="false"/>
          <w:i w:val="false"/>
          <w:color w:val="000000"/>
          <w:sz w:val="28"/>
        </w:rPr>
        <w:t>
      21.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63"/>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 сельского округа.</w:t>
      </w:r>
    </w:p>
    <w:bookmarkStart w:name="z63" w:id="64"/>
    <w:p>
      <w:pPr>
        <w:spacing w:after="0"/>
        <w:ind w:left="0"/>
        <w:jc w:val="both"/>
      </w:pPr>
      <w:r>
        <w:rPr>
          <w:rFonts w:ascii="Times New Roman"/>
          <w:b w:val="false"/>
          <w:i w:val="false"/>
          <w:color w:val="000000"/>
          <w:sz w:val="28"/>
        </w:rPr>
        <w:t>
      22.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решением маслихата Алтынсаринского района Костанайской области от 12.08.2016 </w:t>
      </w:r>
      <w:r>
        <w:rPr>
          <w:rFonts w:ascii="Times New Roman"/>
          <w:b w:val="false"/>
          <w:i w:val="false"/>
          <w:color w:val="000000"/>
          <w:sz w:val="28"/>
        </w:rPr>
        <w:t>№ 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65"/>
    <w:p>
      <w:pPr>
        <w:spacing w:after="0"/>
        <w:ind w:left="0"/>
        <w:jc w:val="both"/>
      </w:pPr>
      <w:r>
        <w:rPr>
          <w:rFonts w:ascii="Times New Roman"/>
          <w:b w:val="false"/>
          <w:i w:val="false"/>
          <w:color w:val="000000"/>
          <w:sz w:val="28"/>
        </w:rPr>
        <w:t>
      24. Отказ в оказании социальной помощи осуществляется в случаях:</w:t>
      </w:r>
    </w:p>
    <w:bookmarkEnd w:id="65"/>
    <w:bookmarkStart w:name="z66" w:id="66"/>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66"/>
    <w:bookmarkStart w:name="z67" w:id="67"/>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67"/>
    <w:bookmarkStart w:name="z68" w:id="68"/>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68"/>
    <w:bookmarkStart w:name="z69" w:id="69"/>
    <w:p>
      <w:pPr>
        <w:spacing w:after="0"/>
        <w:ind w:left="0"/>
        <w:jc w:val="both"/>
      </w:pP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p>
    <w:bookmarkEnd w:id="69"/>
    <w:bookmarkStart w:name="z70" w:id="70"/>
    <w:p>
      <w:pPr>
        <w:spacing w:after="0"/>
        <w:ind w:left="0"/>
        <w:jc w:val="both"/>
      </w:pPr>
      <w:r>
        <w:rPr>
          <w:rFonts w:ascii="Times New Roman"/>
          <w:b w:val="false"/>
          <w:i w:val="false"/>
          <w:color w:val="000000"/>
          <w:sz w:val="28"/>
        </w:rPr>
        <w:t>
      26. Финансирование расходов на предоставление социальной помощи осуществляется в пределах средств, предусмотренных бюджетом Алтынсаринского района на текущий финансовый год.</w:t>
      </w:r>
    </w:p>
    <w:bookmarkEnd w:id="70"/>
    <w:bookmarkStart w:name="z71" w:id="71"/>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71"/>
    <w:bookmarkStart w:name="z72" w:id="72"/>
    <w:p>
      <w:pPr>
        <w:spacing w:after="0"/>
        <w:ind w:left="0"/>
        <w:jc w:val="both"/>
      </w:pPr>
      <w:r>
        <w:rPr>
          <w:rFonts w:ascii="Times New Roman"/>
          <w:b w:val="false"/>
          <w:i w:val="false"/>
          <w:color w:val="000000"/>
          <w:sz w:val="28"/>
        </w:rPr>
        <w:t>
      27. Социальная помощь прекращается в случаях:</w:t>
      </w:r>
    </w:p>
    <w:bookmarkEnd w:id="72"/>
    <w:bookmarkStart w:name="z73" w:id="73"/>
    <w:p>
      <w:pPr>
        <w:spacing w:after="0"/>
        <w:ind w:left="0"/>
        <w:jc w:val="both"/>
      </w:pPr>
      <w:r>
        <w:rPr>
          <w:rFonts w:ascii="Times New Roman"/>
          <w:b w:val="false"/>
          <w:i w:val="false"/>
          <w:color w:val="000000"/>
          <w:sz w:val="28"/>
        </w:rPr>
        <w:t>
      1) смерти получателя;</w:t>
      </w:r>
    </w:p>
    <w:bookmarkEnd w:id="73"/>
    <w:bookmarkStart w:name="z74" w:id="74"/>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74"/>
    <w:bookmarkStart w:name="z75" w:id="75"/>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75"/>
    <w:bookmarkStart w:name="z76" w:id="76"/>
    <w:p>
      <w:pPr>
        <w:spacing w:after="0"/>
        <w:ind w:left="0"/>
        <w:jc w:val="both"/>
      </w:pPr>
      <w:r>
        <w:rPr>
          <w:rFonts w:ascii="Times New Roman"/>
          <w:b w:val="false"/>
          <w:i w:val="false"/>
          <w:color w:val="000000"/>
          <w:sz w:val="28"/>
        </w:rPr>
        <w:t>
      4) выявления недостоверных сведений, предоставленных заявителем.</w:t>
      </w:r>
    </w:p>
    <w:bookmarkEnd w:id="76"/>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Start w:name="z77" w:id="77"/>
    <w:p>
      <w:pPr>
        <w:spacing w:after="0"/>
        <w:ind w:left="0"/>
        <w:jc w:val="both"/>
      </w:pPr>
      <w:r>
        <w:rPr>
          <w:rFonts w:ascii="Times New Roman"/>
          <w:b w:val="false"/>
          <w:i w:val="false"/>
          <w:color w:val="000000"/>
          <w:sz w:val="28"/>
        </w:rPr>
        <w:t>
      28. Излишне выплаченные суммы подлежат возврату в добровольном или ином установленном законодательством Республики Казахстан порядке.</w:t>
      </w:r>
    </w:p>
    <w:bookmarkEnd w:id="77"/>
    <w:p>
      <w:pPr>
        <w:spacing w:after="0"/>
        <w:ind w:left="0"/>
        <w:jc w:val="left"/>
      </w:pPr>
      <w:r>
        <w:rPr>
          <w:rFonts w:ascii="Times New Roman"/>
          <w:b/>
          <w:i w:val="false"/>
          <w:color w:val="000000"/>
        </w:rPr>
        <w:t xml:space="preserve"> 5. Заключительное положение</w:t>
      </w:r>
    </w:p>
    <w:bookmarkStart w:name="z78" w:id="78"/>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