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ff08f" w14:textId="baff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94 "О районном бюджете Амангельдинского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19 июля 2013 года № 150. Зарегистрировано Департаментом юстиции Костанайской области 24 июля 2013 года № 4205. Утратило силу в связи с истечением срока действия (письмо маслихата Амангельдинского района Костанайской области от 27 января 2014 года № 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действия (письмо маслихата Амангельдинского района Костанайской области от 27.01.2014 № 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декабря 2012 года № 94 "О районном бюджете Амангельдинского района на 2013-2015 годы" (зарегистрировано в Реестре государственной регистрации нормативных правовых актов за № 3960, опубликовано 11 января 2013 года в газете "Аманкелді арайы")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1529993,5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153673,0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13206,0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11102,0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1352012,5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1532969,3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17796,0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25965,0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8169,0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- 20771,8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20771,8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"2-3. На ремонт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22603,0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Максутбаева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Саматов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Сакетов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2013 года № 150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4"/>
        <w:gridCol w:w="7493"/>
        <w:gridCol w:w="245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1529993,5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153673,0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648,0</w:t>
            </w:r>
          </w:p>
        </w:tc>
      </w:tr>
      <w:tr>
        <w:trPr>
          <w:trHeight w:val="49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46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  <w:tr>
        <w:trPr>
          <w:trHeight w:val="2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1352012,5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673"/>
        <w:gridCol w:w="773"/>
        <w:gridCol w:w="6913"/>
        <w:gridCol w:w="247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1532969,3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188023,8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166097,8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органа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63968,1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60398,5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89436,7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89007,7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10109,9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8401,0</w:t>
            </w:r>
          </w:p>
        </w:tc>
      </w:tr>
      <w:tr>
        <w:trPr>
          <w:trHeight w:val="9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800157,1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784416,1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38680,9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89501,9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50715,3</w:t>
            </w:r>
          </w:p>
        </w:tc>
      </w:tr>
      <w:tr>
        <w:trPr>
          <w:trHeight w:val="9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18901,4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17198,0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21206,5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88353,3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33629,7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2224,6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1920,6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36655,4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34200,3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255,1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6281,6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5314,9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67894,8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8159,3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45790,5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34982,0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11495,0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4197,3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2066,3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17796,0</w:t>
            </w:r>
          </w:p>
        </w:tc>
      </w:tr>
      <w:tr>
        <w:trPr>
          <w:trHeight w:val="7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4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-20771,8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