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5556c" w14:textId="e8555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12 декабря 2012 года № 56 "О бюджете Аулиекольского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12 декабря 2013 года № 116. Зарегистрировано Департаментом юстиции Костанайской области 13 декабря 2013 года № 4341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12 декабря 2012 года № 56 "О бюджете Аулиекольского района на 2013 - 2015 годы" (зарегистрировано в Реестре государственной регистрации нормативных правовых актов за номером 3945, опубликовано 3 января 2013 года в газете "Әулиекөл")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4755623,4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747876,0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3895,0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16033,0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3987819,4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4806636,3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32815,0 тысяч тенге, в том числе погашение бюджетных кредитов – 6133,0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-83827,9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83827,9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на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 в сумме 36384,2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реализации мер социальной поддержки специалистов в сумме 6984,0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  Республики Казахстан на 2011-2020 годы в сумме 17656,0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16388,0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в сумме 1268,0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в сумме 17135,0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увеличение размера доплаты за квалификационную категорию, учителям школ и воспитателям дошкольных организаций образования в сумме 25617,0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повышение оплаты труда учителям, прошедшим повышение квалификации по трехуровневой системе в сумме 8331,0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на развитие коммунального хозяйства в сумме 1112995,0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Ю. Волков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Т.И. Печникова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2013 года № 116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2012 года № 56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53"/>
        <w:gridCol w:w="713"/>
        <w:gridCol w:w="713"/>
        <w:gridCol w:w="7053"/>
        <w:gridCol w:w="193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4755623,4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747876,0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336438,0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336438,0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270108,0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12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3987819,4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3987819,4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3987819,4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53"/>
        <w:gridCol w:w="713"/>
        <w:gridCol w:w="713"/>
        <w:gridCol w:w="7073"/>
        <w:gridCol w:w="19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4806636,3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253669,5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223925,5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12538,9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250,1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62821,0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148315,5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2674,5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15486,0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14388,0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14258,0</w:t>
            </w:r>
          </w:p>
        </w:tc>
      </w:tr>
      <w:tr>
        <w:trPr>
          <w:trHeight w:val="12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2716213,3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171581,0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171581,0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130805,0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40776,0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1677188,0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1674552,0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Общеообразовательное обучение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1633856,0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867444,3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83342,3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19433,3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17135,0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32432,0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784102,0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784102,0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144673,0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97681,4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97681,4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17076,0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412,5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16021,3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29170,5</w:t>
            </w:r>
          </w:p>
        </w:tc>
      </w:tr>
      <w:tr>
        <w:trPr>
          <w:trHeight w:val="14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3840,1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46991,6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46991,6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22161,6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509,7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24320,3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70609,9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25073,6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25073,6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21878,0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3195,6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4973,0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40563,3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30967,3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6263,3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133062,2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38698,0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38698,0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14582,0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14582,0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42081,0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28458,2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15289,2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1719,8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5290,4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5962,0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1241610,0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1241610,0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1241610,0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1241610,0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90598,8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28365,2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14115,2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54619,6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54619,6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54619,6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12953,7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12953,7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6336,7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39296,5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39296,5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4446,5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4446,5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94372,2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87479,2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36384,2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36384,2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25059,0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25059,0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26036,0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20845,0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4891,4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4891,4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4891,4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2742,4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38948,0</w:t>
            </w:r>
          </w:p>
        </w:tc>
      </w:tr>
      <w:tr>
        <w:trPr>
          <w:trHeight w:val="11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-83827,9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83827,9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2013 года № 116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2012 года № 56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района в городе, города</w:t>
      </w:r>
      <w:r>
        <w:br/>
      </w:r>
      <w:r>
        <w:rPr>
          <w:rFonts w:ascii="Times New Roman"/>
          <w:b/>
          <w:i w:val="false"/>
          <w:color w:val="000000"/>
        </w:rPr>
        <w:t>
районного значения, поселка, села, сельского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53"/>
        <w:gridCol w:w="713"/>
        <w:gridCol w:w="713"/>
        <w:gridCol w:w="6913"/>
        <w:gridCol w:w="20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222749,5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148315,5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148315,5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145641,0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Тимофеевка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 К. Тургумбаева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Коктал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2674,5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2674,5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Коктал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30967,3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30967,3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30967,3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6263,3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Тимофеевка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 К. Тургумбаева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Коктал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4446,5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4446,5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4446,5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4446,5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36384,2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36384,2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36384,2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36384,2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7141,8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