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66a3" w14:textId="f7e6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20 декабря 2012 года № 58 "О бюджете Денисовского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20 февраля 2013 года № 8. Зарегистрировано Департаментом юстиции Костанайской области 25 февраля 2013 года № 4041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8 февраля 2013 года 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2013-2015 годы" (зарегистрировано в Реестре государственной регистрации нормативных правовых актов за номером 4007) Денисовский районный  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Денисовского района на 2013-2015 годы" от 20 декабря 2012 года № 58 (зарегистрировано в Реестре государственной регистрации нормативных правовых актов за номером 3953, опубликовано 18 января 2013 года, 25 января 2013 года в газете "Наше время")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1955871,0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503401,0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4330,0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15157,0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1432983,0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1971936,6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41759,0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- 57824,6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57824,6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района на 2013 год предусмотрен возврат целевых трансфертов на сумму 1450,2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464,6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985,6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2013 год предусмотрены целевые текущие трансферты из областного бюджета на содержание коммунального государственного учреждения "Денисовская средняя школа № 3" в сумме 20000,0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2013 год предусмотрено поступление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 Аятское и Зааятское Денисовского района Костанайской области в сумме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Крымское Денисовского района в сумме 10761,0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пятой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М. Суербасов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2013 года № 8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3"/>
        <w:gridCol w:w="241"/>
        <w:gridCol w:w="241"/>
        <w:gridCol w:w="7913"/>
        <w:gridCol w:w="213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1955871,0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230236,0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130789,0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3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  <w:tr>
        <w:trPr>
          <w:trHeight w:val="5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3"/>
        <w:gridCol w:w="653"/>
        <w:gridCol w:w="673"/>
        <w:gridCol w:w="7293"/>
        <w:gridCol w:w="21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1971936,6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195978,0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49491,0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49091,0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113571,0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107161,0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1264,0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18544,0</w:t>
            </w:r>
          </w:p>
        </w:tc>
      </w:tr>
      <w:tr>
        <w:trPr>
          <w:trHeight w:val="14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996360,0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48953,0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857056,0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856295,0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835321,0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7872,0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13690,0</w:t>
            </w:r>
          </w:p>
        </w:tc>
      </w:tr>
      <w:tr>
        <w:trPr>
          <w:trHeight w:val="14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324996,0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310761,0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103185,4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33238,4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31668,4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28962,4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29515,0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19343,0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5290,0</w:t>
            </w:r>
          </w:p>
        </w:tc>
      </w:tr>
      <w:tr>
        <w:trPr>
          <w:trHeight w:val="11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7860,0</w:t>
            </w:r>
          </w:p>
        </w:tc>
      </w:tr>
      <w:tr>
        <w:trPr>
          <w:trHeight w:val="17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145482,0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140519,0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47682,0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16422,0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9396,0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1450,2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41759,0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45100,0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-57824,6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2013 года № 8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3"/>
        <w:gridCol w:w="241"/>
        <w:gridCol w:w="241"/>
        <w:gridCol w:w="7853"/>
        <w:gridCol w:w="23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1874384,0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512258,0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233956,0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128435,0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5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11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2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5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54366,0</w:t>
            </w:r>
          </w:p>
        </w:tc>
      </w:tr>
      <w:tr>
        <w:trPr>
          <w:trHeight w:val="6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6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1302696,0</w:t>
            </w:r>
          </w:p>
        </w:tc>
      </w:tr>
      <w:tr>
        <w:trPr>
          <w:trHeight w:val="5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1302696,0</w:t>
            </w:r>
          </w:p>
        </w:tc>
      </w:tr>
      <w:tr>
        <w:trPr>
          <w:trHeight w:val="2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1302696,0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93"/>
        <w:gridCol w:w="833"/>
        <w:gridCol w:w="753"/>
        <w:gridCol w:w="6953"/>
        <w:gridCol w:w="22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1874384,0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173422,0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51631,0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51173,0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19071,0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1213877,0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831288,0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830417,0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808693,0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302785,0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13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16412,0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47952,0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17889,0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8173,0</w:t>
            </w:r>
          </w:p>
        </w:tc>
      </w:tr>
      <w:tr>
        <w:trPr>
          <w:trHeight w:val="14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31776,0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11758,0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2013 года № 8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58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 (села), аульного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93"/>
        <w:gridCol w:w="753"/>
        <w:gridCol w:w="833"/>
        <w:gridCol w:w="7193"/>
        <w:gridCol w:w="1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Денисовка"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Некрасовского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Тельманского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Приреченского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Архангельского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Аршалинского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Аятского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Зааятского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Комаровского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Крымского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Красноармейского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Покровского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Свердловского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Тобольского сельского округа"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 Перелески"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33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