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976e" w14:textId="99a9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25 ноября 2013 года № 351. Зарегистрировано Департаментом юстиции Костанайской области 25 декабря 2013 года № 4368. Утратило силу постановлением акимата Денисовского района Костанайской области от 26 января 2016 года №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Денисовского района Костанайской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Денисовского района Костанайской области от 03.03.2014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Денисовского района Костанайской области от 03.03.2014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Денисовского района Подело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Жаманов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Мурзабаев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Денисовского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2013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351     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
социального обеспечения, образования, культуры, спорта</w:t>
      </w:r>
      <w:r>
        <w:br/>
      </w:r>
      <w:r>
        <w:rPr>
          <w:rFonts w:ascii="Times New Roman"/>
          <w:b/>
          <w:i w:val="false"/>
          <w:color w:val="000000"/>
        </w:rPr>
        <w:t>
и ветеринарии, являющихся гражданскими служащими</w:t>
      </w:r>
      <w:r>
        <w:br/>
      </w:r>
      <w:r>
        <w:rPr>
          <w:rFonts w:ascii="Times New Roman"/>
          <w:b/>
          <w:i w:val="false"/>
          <w:color w:val="000000"/>
        </w:rPr>
        <w:t>
и работающих в сельской местности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Денисовского района Костанайской области от 03.03.2014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(центром)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школы, школы-интерната,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физического воспитания;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дошкольной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заместитель директора по учебной, учебно-производственной, учебно-воспитательной, воспитательной работе общеобразовательных школ, школ-интернатов и других организаций начального, основного среднего, общего среднего,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заведующий психолого-медико-педагогической консультацией;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заведующий учебно-производственной (учебной)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заведующий лабораторией,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преподаватель-организатор по начальной военной подготовке.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руководитель,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руководителя,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художественный;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музыкальный;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техник (оператор) по эксплуатации оборудования (светового, проекционного, аудио-видео);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библиотекарь,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коллектива (кружка);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инструктор, инструктор-методист;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эпизоотолог;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ветеринарный фельдшер.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