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1aca" w14:textId="18f1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18 февраля 2013 года № 84. Зарегистрировано Департаментом юстиции Костанайской области 26 марта 2013 года № 4071. Утратило силу - Решением маслихата Жангельдинского района Костанайской области от 21 октября 2013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Жангельдинского района Костанайской области от 21.10.2013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категорий, без учета доходов, на оперативное лечение по фактическим затратам, единовременно, не более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 из семей, имеющих среднедушевой доход ниже величины прожиточного минимума по Костанайской области (далее - прожиточный минимум) за квартал, предшествующий кварталу обращения, на бытовые нужды, единовременно,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из малообеспеченных семей на погребение несовершеннолетних детей,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Жангельдинского района" (далее – уполномоченный орган по вопросам занятости),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 ко Дню Победы в Великой Отечественной войне,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молодежи из семей со среднедушевым доходом ниже величины прожиточного минимума за квартал,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участникам и инвалидам Великой Отечественной войны на бытовые нужды, ежемесячно в размере 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лицам, приравненным по льготам и гарантиям к участникам и инвалидам Великой Отечественной войны, а также другим категориям лиц, приравненным по льготам и гарантиям к участникам войны, на бытовые нужды, ежемесячно,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инвалидам на возмещение расходов, связанных с проездом в санатории или реабилитационные центры, единовременно, по фактическим затратам.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Жангельдинского района "Об оказании социальной помощи отдельным категориям нуждающихся граждан" от 1 ноября 2011 года № 248 (зарегистрировано в Реестре государственной регистрации нормативных правовых актов № 9-9-143, опубликовано в газете 16 декабря 2011 года № 55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Л. Зейнекина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84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 нуждающихся граждан по решениям</w:t>
      </w:r>
      <w:r>
        <w:br/>
      </w:r>
      <w:r>
        <w:rPr>
          <w:rFonts w:ascii="Times New Roman"/>
          <w:b/>
          <w:i w:val="false"/>
          <w:color w:val="000000"/>
        </w:rPr>
        <w:t>
местных представительных органов"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а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инвалидов всех категорий, без учета доходов, на оперативное лечение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затраты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лиц из семей, имеющих среднедушевой доход ниже величины прожиточного минимума по Костанайской области за квартал, предшествующий кварталу обращения,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лиц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на день смерти зарегистрированных в качестве безработных в уполномоченном органе по вопросам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и инвалидов Великой Отечественной войны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лиц, приравненных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молодежи из семей со среднедушевым доходом ниже величины прожиточного минимума за квартал,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потребителя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лиц, приравненных по льготам и гарантиям к участникам и инвалидам Великой Отечественной войны, а также других категорий лиц, приравненных по льготам и гарантиям к участникам войны,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инвалидов на возмещения расходов, связанных с проездом в санаторий или реабилитационный центр,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санаторно-курортной карты или медицинской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проездные билеты (от места жительства до пункта назначения и обратно).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получателей указанных в подпункте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уполномоченный орган по вопросам занятости проверяет регистрацию в качестве безработных.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