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2c99" w14:textId="ee22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28 декабря 2013 года № 136. Зарегистрировано Департаментом юстиции Костанайской области 30 декабря 2013 года № 4380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в редакции решения маслихата Джангельдинского района Костанайской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Джангельдинского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2025835,6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капитала- 7670,0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1832302,6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2069212,4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10407,8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- 11181,8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-53784,6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53784,6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Джангельдинского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2014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государственного образовательного заказа в дошкольных организациях образования в сумме - 24287,0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повышение оплаты труда учителям, прошедшим повышение квалификации по трехуровневой системе в сумме - 7490,0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оснащение учебным оборудованием кабинетов химии в государственных учреждениях основного среднего и общего среднего образования в сумме - 6883,0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реализация Плана мероприятий по обеспечению прав и улучшению качества жизни инвалидов в сумме – 476,0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в сумме - 1374,0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пособий на детей до 18 лет в сумме – 5040,0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сумме - 50627,9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маслихата Джангельдинского района Костанайской области от 25.04.2014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373,6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58,2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маслихата Джангельдинского района Костанайской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в редакции решения маслихата Джангельдинского района Костанайской области от 08.08.2014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2014 год предусмотрено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сумме в сумме – 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- 1713,0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- 167,0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Джангельдинского района Костанайской области от 27.11.2014 </w:t>
      </w:r>
      <w:r>
        <w:rPr>
          <w:rFonts w:ascii="Times New Roman"/>
          <w:b w:val="false"/>
          <w:i w:val="false"/>
          <w:color w:val="00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2014 год предусмотрен объем субвенций, передаваемой из областного бюджета в сумме 1454579,0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2014 год предусмотрено поступление целевых трансфертов на развитие, из областного и республиканского бюджетов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строительства водоснабжения в селе Сага Джангельдинского района в сумме - 279469,0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трансферта – 251522,0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трансферта – 27947,0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предусмотрено поступление бюджетных кредитов для реализации мер социальной поддержки специалистов в сумме - 18175,0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Джангельдинского района на 2014 год в сумме - 500,0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Джангельдинского района Костанайской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дополнительно включенные в базу расходов местных бюджетов, при определении объемов трансфертов общего характера на 2014-2016 годы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увеличение штатной численности местных исполнительных органов в сумме – 11091,0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охраны объектов акиматов в сумме – 3227,0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доплаты за квалификационную категорию учителям школ и воспитателям дошкольных организаций образования в сумме - 9596,0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- 4340,0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возмещение (до 50%) стоимости сельскохозяйственных животных (крупного и мелкого рогатого скота), больных бруцеллезом направляемых на санитарный убой в сумме - 11295,0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 социальной поддержки специалистов в сумме - 5723,0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проведение противоэпизоотических мероприятий в сумме - 54288,0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- 13046,0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Биржикенов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136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маслихата Джангельдинского района Костанайской области от 27.11.2014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533"/>
        <w:gridCol w:w="773"/>
        <w:gridCol w:w="6935"/>
        <w:gridCol w:w="235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2025835,6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62212,0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34290,0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12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1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1832302,6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79"/>
        <w:gridCol w:w="787"/>
        <w:gridCol w:w="701"/>
        <w:gridCol w:w="6331"/>
        <w:gridCol w:w="255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2069212,4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218101,0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198784,0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80018,0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15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15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1063025,9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62440,0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24287,0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950957,9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933845,9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17112,0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49628,0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20164,0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44906,0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20765,0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311985,1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77,7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295346,0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290986,0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11517,0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279469,0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16561,4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14161,4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5721,4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171879,0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23184,0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22824,0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101239,0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84340,0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93960,0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</w:tr>
      <w:tr>
        <w:trPr>
          <w:trHeight w:val="8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5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48494,0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43494,0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12711,0</w:t>
            </w:r>
          </w:p>
        </w:tc>
      </w:tr>
      <w:tr>
        <w:trPr>
          <w:trHeight w:val="11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12441,0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17626,0</w:t>
            </w:r>
          </w:p>
        </w:tc>
      </w:tr>
      <w:tr>
        <w:trPr>
          <w:trHeight w:val="12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11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431,8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10407,8</w:t>
            </w:r>
          </w:p>
        </w:tc>
      </w:tr>
      <w:tr>
        <w:trPr>
          <w:trHeight w:val="5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12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-53784,6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53784,6</w:t>
            </w:r>
          </w:p>
        </w:tc>
      </w:tr>
      <w:tr>
        <w:trPr>
          <w:trHeight w:val="5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11181,8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4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780,3</w:t>
            </w:r>
          </w:p>
        </w:tc>
      </w:tr>
    </w:tbl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136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93"/>
        <w:gridCol w:w="673"/>
        <w:gridCol w:w="633"/>
        <w:gridCol w:w="643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1588198,0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142163,0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58712,0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19809,0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1422056,0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93"/>
        <w:gridCol w:w="773"/>
        <w:gridCol w:w="623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1588198,0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989809,0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11851,0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84721,0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91476,0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38489,0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136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93"/>
        <w:gridCol w:w="613"/>
        <w:gridCol w:w="713"/>
        <w:gridCol w:w="6553"/>
        <w:gridCol w:w="23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1699911,0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1529007,0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853"/>
        <w:gridCol w:w="853"/>
        <w:gridCol w:w="607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1699911,0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197594,0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63815,0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0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998146,0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920842,0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16311,0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110303,0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</w:p>
        </w:tc>
      </w:tr>
      <w:tr>
        <w:trPr>
          <w:trHeight w:val="10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111468,0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77438,0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85185,0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93601,0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6404,0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10235,0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13295,0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54288,0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50173,0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40586,0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</w:p>
        </w:tc>
      </w:tr>
      <w:tr>
        <w:trPr>
          <w:trHeight w:val="8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6616,0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5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-774,0</w:t>
            </w:r>
          </w:p>
        </w:tc>
      </w:tr>
    </w:tbl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28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136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1053"/>
        <w:gridCol w:w="753"/>
        <w:gridCol w:w="8193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