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c8ff" w14:textId="b34c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81 "О районном бюджете Карабалыкского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9 декабря 2013 года № 179. Зарегистрировано Департаментом юстиции Костанайской области 10 декабря 2013 года № 4337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81 "О районном бюджете Карабалыкского района на 2013-2015 годы" (зарегистрировано в Реестре государственной регистрации нормативных правовых актов № 3969, опубликовано 10 января 2013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районный бюджет Карабалыкского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3444116,3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650554,0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7415,0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25765,0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2760382,3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3452669,9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56134,0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3665,0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- 68352,6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68352,6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Бодня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179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333"/>
        <w:gridCol w:w="25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3444116,3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2760382,3</w:t>
            </w:r>
          </w:p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2760382,3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2760382,3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93"/>
        <w:gridCol w:w="773"/>
        <w:gridCol w:w="813"/>
        <w:gridCol w:w="6253"/>
        <w:gridCol w:w="25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3452669,9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196402,4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123204,5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15262,4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1266435,9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1115640,9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1110681,4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1059886,2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1525306,3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69929,1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1352834,7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1350999,9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600464,9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125889,5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27819,1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7786,7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58648,9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15909,2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-68352,6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179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13"/>
        <w:gridCol w:w="733"/>
        <w:gridCol w:w="9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