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695f" w14:textId="7546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88 "О районном бюджете Наурзумского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23 октября 2013 года № 149. Зарегистрировано Департаментом юстиции Костанайской области 28 октября 2013 года № 4269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2012 года № 88 "О районном бюджете Наурзумского района на 2013-2015 годы" (зарегистрировано в Реестре государственной регистрации нормативных правовых актов за № 3965, опубликовано 10 января 2013 года в газете "Науырзым тынысы")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1 157 870,8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154 667,0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3 293,0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9 592,0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990 318,8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1 168 199,2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4 257,7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- 14 586,1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14 586,1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5 831,7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1 576,5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10 330,9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реализации мер социальной поддержки специалистов в сумме 3 796,7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2013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5 831,7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2013 год предусмотрено поступление целевых трансфертов на развитие из областного бюджета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здания бывшего бытового комбината под районную массовую и детскую библиотеки села Караменды Наурзумского района в сумме 8 852,3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Учесть, что в районном бюджете на 2013 год предусмотрено поступление целевых трансфертов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системы водоснабжения из месторождения подземных вод села Караменды Наурзумского района в сумме 57743,0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"10-1. Учесть, что в районном бюджете на 2013 год предусмотрено поступление целевых трансфертов из областного бюджета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материально-технической базы организаций образования в сумме 149,0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Н. Дехтярева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149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88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773"/>
        <w:gridCol w:w="215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1157870,8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4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990318,8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990318,8</w:t>
            </w:r>
          </w:p>
        </w:tc>
      </w:tr>
      <w:tr>
        <w:trPr>
          <w:trHeight w:val="22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990318,8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73"/>
        <w:gridCol w:w="653"/>
        <w:gridCol w:w="6873"/>
        <w:gridCol w:w="23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1168199,2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168312,0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146602,1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69276,5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64049,1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5227,4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63836,6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63804,6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12566,5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12566,5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12508,7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9143,4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639269,1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71868,0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61361,0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525749,0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517580,0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41652,1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64264,4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18059,4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73655,2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57743,0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89209,3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35672,9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24497,4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12847,5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6727,9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6233,9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62682,1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21830,2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12504,8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12487,8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5528,7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7165,1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33686,8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6637,2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38491,3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38491,3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37299,0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37299,0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6864,6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4246,4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4257,7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5831,7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-14586,1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