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2f391" w14:textId="872f3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культуры, спорта и ветеринарии, работающих в сельской местности, являющихся гражданскими служащими и имеющих право на повышенные не менее чем на двадцать пять процентов должностные оклады и тарифные ставки, за счет средств районного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20 августа 2013 года № 299. Зарегистрировано Департаментом юстиции Костанайской области 13 сентября 2013 года № 4219. Утратило силу постановлением акимата Сарыкольского района Костанайской области от 25 января 2016 года № 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Сарыкольского района Костанайской области от 25.01.2016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постановления - в редакции постановления акимата Сарыкольского района Костанайской области от 29.09.2014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Сарыкольского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в области социального обеспечения, образования, культуры, спорта и ветеринарии, работающих в сельской местности, являющихся гражданскими служащими и имеющих право на повышенные не менее чем на двадцать пять процентов должностные оклады и тарифные ставки, за счет средств районного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постановления акимата Сарыкольского района Костанайской области от 29.09.2014 </w:t>
      </w:r>
      <w:r>
        <w:rPr>
          <w:rFonts w:ascii="Times New Roman"/>
          <w:b w:val="false"/>
          <w:i w:val="false"/>
          <w:color w:val="00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Э. Кузенбаев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Сарыкольского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А. Карашулаков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августа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299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</w:t>
      </w:r>
      <w:r>
        <w:br/>
      </w:r>
      <w:r>
        <w:rPr>
          <w:rFonts w:ascii="Times New Roman"/>
          <w:b/>
          <w:i w:val="false"/>
          <w:color w:val="000000"/>
        </w:rPr>
        <w:t>
социального обеспечения, образования, культуры,</w:t>
      </w:r>
      <w:r>
        <w:br/>
      </w:r>
      <w:r>
        <w:rPr>
          <w:rFonts w:ascii="Times New Roman"/>
          <w:b/>
          <w:i w:val="false"/>
          <w:color w:val="000000"/>
        </w:rPr>
        <w:t>
спорта и ветеринарии, работающих в сельской местности,</w:t>
      </w:r>
      <w:r>
        <w:br/>
      </w:r>
      <w:r>
        <w:rPr>
          <w:rFonts w:ascii="Times New Roman"/>
          <w:b/>
          <w:i w:val="false"/>
          <w:color w:val="000000"/>
        </w:rPr>
        <w:t>
являющихся гражданскими служащими и имеющих право на</w:t>
      </w:r>
      <w:r>
        <w:br/>
      </w:r>
      <w:r>
        <w:rPr>
          <w:rFonts w:ascii="Times New Roman"/>
          <w:b/>
          <w:i w:val="false"/>
          <w:color w:val="000000"/>
        </w:rPr>
        <w:t>
повышенные не менее чем на двадцать пять процентов</w:t>
      </w:r>
      <w:r>
        <w:br/>
      </w:r>
      <w:r>
        <w:rPr>
          <w:rFonts w:ascii="Times New Roman"/>
          <w:b/>
          <w:i w:val="false"/>
          <w:color w:val="000000"/>
        </w:rPr>
        <w:t>
должностные оклады и тарифные ставки, за счет</w:t>
      </w:r>
      <w:r>
        <w:br/>
      </w:r>
      <w:r>
        <w:rPr>
          <w:rFonts w:ascii="Times New Roman"/>
          <w:b/>
          <w:i w:val="false"/>
          <w:color w:val="000000"/>
        </w:rPr>
        <w:t>
средств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с изменениями, внесенными постановлением акимата Сарыкольского района Костанайской области от 29.09.2014 года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заведующий отделением социальной помощи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социальный работник по уходу;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центра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центра занятости.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учителя всех специальностей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директор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заведующий дошкольной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директор организации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педагог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заместитель директора по учебной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заместитель директора по воспитательной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преподаватель-организатор по начальной военной подготовке;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преподаватель по изобразительному искусству;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старший воспитатель,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старший вожатый,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учитель-логопед;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инструктор по физической культуре;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переводчик казахского языка.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заведующий подразделением;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режиссер;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художник;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переводчик;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редактор;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программист;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 инструктор.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4. Должности специалистов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тренер-преподаватель по спорту.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5. Должности специалистов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ветеринарный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ветеринарный фельдшер.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