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46a3" w14:textId="b3a4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2012 года № 75 "О районном бюджете Федоровского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23 апреля 2013 года № 130. Зарегистрировано Департаментом юстиции Костанайской области 29 апреля 2013 года № 4113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2013–2015 годы"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3973, опубликовано 24 января 2013 года в газете "Федоровские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2013-2015 годы согласно приложению 1,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3412015,0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646661,0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2757824,0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–3439152,2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59932,0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67509,0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-87069,3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87069,3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Принять к исполнению перечень бюджетных программ об использовании (доиспользовании) в 2013 году неиспользованных (недоиспользованных) сумм целевых трансфертов на развитие, выделенных из областного и республиканского бюджета в 2012 году, с соблюдением их целевого назначения согласно приложению 2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В. Гринак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415"/>
        <w:gridCol w:w="325"/>
        <w:gridCol w:w="415"/>
        <w:gridCol w:w="7760"/>
        <w:gridCol w:w="234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3412015,0</w:t>
            </w:r>
          </w:p>
        </w:tc>
      </w:tr>
      <w:tr>
        <w:trPr>
          <w:trHeight w:val="31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646661,0</w:t>
            </w:r>
          </w:p>
        </w:tc>
      </w:tr>
      <w:tr>
        <w:trPr>
          <w:trHeight w:val="39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36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7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4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97484,0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26197,0</w:t>
            </w:r>
          </w:p>
        </w:tc>
      </w:tr>
      <w:tr>
        <w:trPr>
          <w:trHeight w:val="42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35904,0</w:t>
            </w:r>
          </w:p>
        </w:tc>
      </w:tr>
      <w:tr>
        <w:trPr>
          <w:trHeight w:val="42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16998,0</w:t>
            </w:r>
          </w:p>
        </w:tc>
      </w:tr>
      <w:tr>
        <w:trPr>
          <w:trHeight w:val="42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150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40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49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7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69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36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1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05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2757824,0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2757824,0</w:t>
            </w:r>
          </w:p>
        </w:tc>
      </w:tr>
      <w:tr>
        <w:trPr>
          <w:trHeight w:val="48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07"/>
        <w:gridCol w:w="711"/>
        <w:gridCol w:w="754"/>
        <w:gridCol w:w="7008"/>
        <w:gridCol w:w="2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3439152,2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221143,1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199931,2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66198,0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60378,6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5819,4</w:t>
            </w:r>
          </w:p>
        </w:tc>
      </w:tr>
      <w:tr>
        <w:trPr>
          <w:trHeight w:val="8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120290,1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111328,8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1286756,5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181046,0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181046,0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146214,0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1054270,0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1044137,0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1006745,0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37392,0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51440,5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46028,0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(детей–сирот),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78972,0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</w:p>
        </w:tc>
      </w:tr>
      <w:tr>
        <w:trPr>
          <w:trHeight w:val="7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840379,0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41006,0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96758,0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297248,1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127773,1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12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57092,0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32275,0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32275,0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32275,0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591435,4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591435,4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589935,4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545443,0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44492,4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882,1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59932,0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-87069,3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87069,3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