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906e" w14:textId="e3e9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01 февраля 2013 года N 117/15. Зарегистрировано Департаментом юстиции Павлодарской области 04 февраля 2013 года N 3399.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(НГР 3309 от 29 декабря 2012 года, опубликованное в газете "Версия" от 14 января 2013 года N 1, от 21 января 2013 года N 2, от 28 января 2013 года N 3 и газете "Шаһар" от 2 января 2013 года N 1, от 18 января 2013 года N 2, от 25 января 2013 года N 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27 654 074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23 587 977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331 938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3 619 721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29 743 697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-2 389 623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2 389 623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февраля 2013 года N 117/15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544"/>
        <w:gridCol w:w="8317"/>
        <w:gridCol w:w="2435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27654074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23587977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3049790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1975740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407718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666318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7796200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6998468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490848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263226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298863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298863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20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9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291575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3619721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3619721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3619721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551"/>
        <w:gridCol w:w="618"/>
        <w:gridCol w:w="551"/>
        <w:gridCol w:w="7692"/>
        <w:gridCol w:w="246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29743697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636934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312439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219626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132024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87602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72767</w:t>
            </w:r>
          </w:p>
        </w:tc>
      </w:tr>
      <w:tr>
        <w:trPr>
          <w:trHeight w:val="12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72767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289210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289210</w:t>
            </w:r>
          </w:p>
        </w:tc>
      </w:tr>
      <w:tr>
        <w:trPr>
          <w:trHeight w:val="17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61909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208524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9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17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</w:t>
            </w:r>
          </w:p>
        </w:tc>
      </w:tr>
      <w:tr>
        <w:trPr>
          <w:trHeight w:val="10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147743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147743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147743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147743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9428971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3290341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3290341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1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958613</w:t>
            </w:r>
          </w:p>
        </w:tc>
      </w:tr>
      <w:tr>
        <w:trPr>
          <w:trHeight w:val="1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5355709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5345855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4834984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43268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43268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739653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730953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15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84278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470609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1287694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1133771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1128764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</w:t>
            </w:r>
          </w:p>
        </w:tc>
      </w:tr>
      <w:tr>
        <w:trPr>
          <w:trHeight w:val="24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</w:p>
        </w:tc>
      </w:tr>
      <w:tr>
        <w:trPr>
          <w:trHeight w:val="13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376126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1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109416</w:t>
            </w:r>
          </w:p>
        </w:tc>
      </w:tr>
      <w:tr>
        <w:trPr>
          <w:trHeight w:val="2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106387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79293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19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153923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153923</w:t>
            </w:r>
          </w:p>
        </w:tc>
      </w:tr>
      <w:tr>
        <w:trPr>
          <w:trHeight w:val="13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64280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88033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6611047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4753492</w:t>
            </w:r>
          </w:p>
        </w:tc>
      </w:tr>
      <w:tr>
        <w:trPr>
          <w:trHeight w:val="12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77374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76714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4643372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3260880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1382492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120655</w:t>
            </w:r>
          </w:p>
        </w:tc>
      </w:tr>
      <w:tr>
        <w:trPr>
          <w:trHeight w:val="1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1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</w:tr>
      <w:tr>
        <w:trPr>
          <w:trHeight w:val="1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1661645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</w:p>
        </w:tc>
      </w:tr>
      <w:tr>
        <w:trPr>
          <w:trHeight w:val="12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1613735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225989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357356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994687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892731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254394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238346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238346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273529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253529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251277</w:t>
            </w:r>
          </w:p>
        </w:tc>
      </w:tr>
      <w:tr>
        <w:trPr>
          <w:trHeight w:val="15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154461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106107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100382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210347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85616</w:t>
            </w:r>
          </w:p>
        </w:tc>
      </w:tr>
      <w:tr>
        <w:trPr>
          <w:trHeight w:val="17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112846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114098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114098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114098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114098</w:t>
            </w:r>
          </w:p>
        </w:tc>
      </w:tr>
      <w:tr>
        <w:trPr>
          <w:trHeight w:val="13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86705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4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38787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1626730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1426730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12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</w:t>
            </w:r>
          </w:p>
        </w:tc>
      </w:tr>
      <w:tr>
        <w:trPr>
          <w:trHeight w:val="13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1414031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1379301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2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827063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23665</w:t>
            </w:r>
          </w:p>
        </w:tc>
      </w:tr>
      <w:tr>
        <w:trPr>
          <w:trHeight w:val="12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803398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261718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541680</w:t>
            </w:r>
          </w:p>
        </w:tc>
      </w:tr>
      <w:tr>
        <w:trPr>
          <w:trHeight w:val="17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476057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8011402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8011402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8011402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-2389623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