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9794e" w14:textId="a397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XII сессия, V созыв) от 20 декабря 2012 года N 93/12 "О бюджете города Экибастуза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16 июля 2013 года N 141/18. Зарегистрировано Департаментом юстиции Павлодарской области 29 июля 2013 года N 3578. Утратило силу в связи с истечением срока действия (письмо маслихата города Экибастуза Павлодарской области от 28 августа 2014 года N 1-17/2-01/221)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Экибастуза Павлодарской области от 28.08.2014 N 1-17/2-01/221).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подпункта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109 Бюджетного кодекса Республики Казахстан, подпункта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(XІX сессия, V созыв) от 28 июня 2013 года N 165/19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(XІ сессия, V созыв) от 6 декабря 2012 года N 116/11 "Об областном бюджете на 2013 - 2015 годы" (зарегистрировано в Реестре государственной регистрации нормативных правовых актов за N 3563)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ХII сессия, V созыв) от 20 декабря 2012 года N 93/12 "О бюджете города Экибастуза на 2013 - 2015 годы" (зарегистрировано в Реестре государственной регистрации нормативных правовых актов за N 3314, опубликовано 17 января 2013 года в газете "Отарқа" N 3, 17 января 2013 года в газете "Голос Экибастуза" N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"9 032 875" заменить цифрами "10 232 699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"7 089 835" заменить цифрами "7 201 748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"29 253" заменить цифрами "97 987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"37 000" заменить цифрами "79 866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"1 876 787" заменить цифрами "2 853 098";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"9 659 468" заменить цифрами "10 883 944";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"102 600" заменить цифрами "77 948";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"24 652";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Г.Ш. Балтабекова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Б.К. Куспеков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ХVIII сессия,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2013 года N 141/18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ХII сессия,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N 93/12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505"/>
        <w:gridCol w:w="8693"/>
        <w:gridCol w:w="230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10232699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7201748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1625976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1625976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1250887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1250887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3118009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1925414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923419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267393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1144513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1035000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82745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97987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16246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79771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79771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79866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2853098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2853098</w:t>
            </w:r>
          </w:p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16"/>
        <w:gridCol w:w="538"/>
        <w:gridCol w:w="538"/>
        <w:gridCol w:w="8109"/>
        <w:gridCol w:w="224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10883944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273217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4778308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1248740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1174872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998713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3261865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3240134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3017217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222917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267703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264303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441544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382552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376590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2862942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1268270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1045240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1010765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1114296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25247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25247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1031875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1010375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480376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408170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470790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177327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66357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66357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60357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395508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310098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1126166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1103210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970020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922556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154759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270807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271593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04"/>
        <w:gridCol w:w="419"/>
        <w:gridCol w:w="8764"/>
        <w:gridCol w:w="225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380"/>
        <w:gridCol w:w="548"/>
        <w:gridCol w:w="596"/>
        <w:gridCol w:w="8131"/>
        <w:gridCol w:w="228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77948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553"/>
        <w:gridCol w:w="359"/>
        <w:gridCol w:w="8782"/>
        <w:gridCol w:w="232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24652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24652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1"/>
        <w:gridCol w:w="2209"/>
      </w:tblGrid>
      <w:tr>
        <w:trPr>
          <w:trHeight w:val="690" w:hRule="atLeast"/>
        </w:trPr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-1000000</w:t>
            </w:r>
          </w:p>
        </w:tc>
      </w:tr>
      <w:tr>
        <w:trPr>
          <w:trHeight w:val="285" w:hRule="atLeast"/>
        </w:trPr>
        <w:tc>
          <w:tcPr>
            <w:tcW w:w="10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ХVIII сессия,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2013 года N 141/18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ХII сессия,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N 93/12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аулов (сел),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395"/>
        <w:gridCol w:w="539"/>
        <w:gridCol w:w="539"/>
        <w:gridCol w:w="1099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Байетский сельский округ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сельский округ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Бескауга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им. академика А. Маргулана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сельский округ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Кудайкольский сельский округ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Олентинский сельский округ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Сарыкамысский сельский округ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Торт-Кудукский сельский округ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сельский округ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ХVIII сессия,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2013 года N 141/18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ХII сессия,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N 93/12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</w:t>
      </w:r>
      <w:r>
        <w:br/>
      </w:r>
      <w:r>
        <w:rPr>
          <w:rFonts w:ascii="Times New Roman"/>
          <w:b/>
          <w:i w:val="false"/>
          <w:color w:val="000000"/>
        </w:rPr>
        <w:t>
вышестоящих бюджетов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8852"/>
        <w:gridCol w:w="1523"/>
        <w:gridCol w:w="1527"/>
        <w:gridCol w:w="1312"/>
      </w:tblGrid>
      <w:tr>
        <w:trPr>
          <w:trHeight w:val="255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8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администраторов программ/назначение целевых трансфертов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2853098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2702520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150578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выплаты ежемесячной помощи студентам из малообеспеченных семей и оставшимся без попечения родителей, обучающимся в ВУЗах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оснащения объектов образования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спортивных сооружений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184109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843558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843558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очередников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389461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389461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молодых семей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454097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454097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2012 - 2020 годы (софинансирование)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1025300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966715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58585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