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e5eb" w14:textId="eece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(XI сессия, V созыв) от 19 декабря 2012 года N 46/11 "О бюджете Актогайского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26 ноября 2013 года N 89/23. Зарегистрировано Департаментом юстиции Павлодарской области 09 декабря 2013 года N 3624. Утратило силу в связи с истечением срока действия (решение маслихата Актогайского района Павлодарской области от 23 января 2014 года N 105/26)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(решение маслихата Актогайского района Павлодарской области от 23.01.2014 N 105/26).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Актогайский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декабря 2012 года  N 46/11 "О бюджете Актогайского района на 2013 - 2015 годы" (зарегистрированное в государственном Реестре нормативных правовых актов 27 декабря 2012 года за N 3304, опубликованное 12 января 2013 года в газете "Ауыл тынысы" N 2, "Пульс села" N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"2039906" заменить цифрами "2053725";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"205180" заменить цифрами "217000";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"3195" заменить цифрами"6607";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"122" заменить цифрами "390";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"1831409" заменить цифрами "1829728";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"2047528" заменить цифрами "2061665";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"21550" заменить цифрами "21232"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"21550" заменить цифрами "21232";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"9000,0" заменить цифрами "7319,0";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Савчук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2013 года N 89/23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46/11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549"/>
        <w:gridCol w:w="378"/>
        <w:gridCol w:w="8688"/>
        <w:gridCol w:w="2242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2053725</w:t>
            </w:r>
          </w:p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98033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98033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33595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1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</w:tr>
      <w:tr>
        <w:trPr>
          <w:trHeight w:val="1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1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8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1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25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1829728</w:t>
            </w:r>
          </w:p>
        </w:tc>
      </w:tr>
      <w:tr>
        <w:trPr>
          <w:trHeight w:val="16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1829728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61"/>
        <w:gridCol w:w="540"/>
        <w:gridCol w:w="541"/>
        <w:gridCol w:w="8172"/>
        <w:gridCol w:w="22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2061665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232539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203798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56067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133572</w:t>
            </w:r>
          </w:p>
        </w:tc>
      </w:tr>
      <w:tr>
        <w:trPr>
          <w:trHeight w:val="7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121626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</w:p>
        </w:tc>
      </w:tr>
      <w:tr>
        <w:trPr>
          <w:trHeight w:val="10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</w:p>
        </w:tc>
      </w:tr>
      <w:tr>
        <w:trPr>
          <w:trHeight w:val="10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10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1310818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89140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48122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1150983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1138044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1101658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70695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67541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22015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76939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56498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49426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33045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</w:p>
        </w:tc>
      </w:tr>
      <w:tr>
        <w:trPr>
          <w:trHeight w:val="13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</w:t>
            </w:r>
          </w:p>
        </w:tc>
      </w:tr>
      <w:tr>
        <w:trPr>
          <w:trHeight w:val="4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105788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30496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158312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65964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65964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4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31678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30978</w:t>
            </w:r>
          </w:p>
        </w:tc>
      </w:tr>
      <w:tr>
        <w:trPr>
          <w:trHeight w:val="5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45076</w:t>
            </w:r>
          </w:p>
        </w:tc>
      </w:tr>
      <w:tr>
        <w:trPr>
          <w:trHeight w:val="5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69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4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</w:t>
            </w:r>
          </w:p>
        </w:tc>
      </w:tr>
      <w:tr>
        <w:trPr>
          <w:trHeight w:val="8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68001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4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</w:p>
        </w:tc>
      </w:tr>
      <w:tr>
        <w:trPr>
          <w:trHeight w:val="8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7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6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7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38239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</w:t>
            </w:r>
          </w:p>
        </w:tc>
      </w:tr>
      <w:tr>
        <w:trPr>
          <w:trHeight w:val="7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7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37985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5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5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4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</w:p>
        </w:tc>
      </w:tr>
      <w:tr>
        <w:trPr>
          <w:trHeight w:val="8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</w:p>
        </w:tc>
      </w:tr>
      <w:tr>
        <w:trPr>
          <w:trHeight w:val="7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1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5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-62182</w:t>
            </w:r>
          </w:p>
        </w:tc>
      </w:tr>
      <w:tr>
        <w:trPr>
          <w:trHeight w:val="6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62182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  <w:tr>
        <w:trPr>
          <w:trHeight w:val="3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