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bce3" w14:textId="4e2b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03 января 2013 года N 3/1. Зарегистрировано Департаментом юстиции Павлодарской области 23 января 2013 года N 3374.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юридическим и физическим лицам", в целях качественного предоставления 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Тлеуову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3/1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 на дому</w:t>
      </w:r>
      <w:r>
        <w:br/>
      </w:r>
      <w:r>
        <w:rPr>
          <w:rFonts w:ascii="Times New Roman"/>
          <w:b/>
          <w:i w:val="false"/>
          <w:color w:val="000000"/>
        </w:rPr>
        <w:t>
для одиноких, 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– государственная услуга) предоставляется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 же через филиал Иртышского района Республиканского государственного учреждения "Центр обслуживания населения Павлодарской области" на альтернативной основе по адресу: Павлодарская область, Иртышский район, село Иртышск, улица И. Байзакова,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дому, либо мотивированный ответ об отказе в предоставлении услуги на бумажном носителе.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уполномоченного органа без предварительной записи и ускоренного обслуживания.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детей-инвалидов, нуждающихся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-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316"/>
        <w:gridCol w:w="2401"/>
        <w:gridCol w:w="2338"/>
        <w:gridCol w:w="2359"/>
        <w:gridCol w:w="23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проекта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детей-инвалидов, нуждающихся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740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3/1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государственных 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(организациях), 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– государственная услуга) предоставляется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 же через филиал Иртышского района Республиканского государственного учреждения "Центр обслуживания населения Павлодарской области" на альтернативной основе, по адресу: Павлодарская область, Иртышский район, село Иртышск, улица И. Байзакова,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мотивированный ответ об отказе в предоставлении услуги на бумажном носителе.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может превышать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уполномоченного органа без предварительной записи и ускоренного обслуживания.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медико-социальных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   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единиц(далее – единиц)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336"/>
        <w:gridCol w:w="2357"/>
        <w:gridCol w:w="2379"/>
        <w:gridCol w:w="2229"/>
        <w:gridCol w:w="22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проекта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  дней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медико-социальных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676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3/1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инвалидов для предоставления им протезно-ортопедической помощи" (далее – государственная услуга) предоставляется государственным учреждением "Отдел занятости и социальных программ Иртышского района (далее – уполномоченный орган) по адресу: Павлодарская область Иртышский район, село Иртышск, улица Богенбая, 97. График работы: ежедневно с 09.00 часов до 18.30 часов, с обеденным перерывом с 13.00 часов до 14.30 часов, кроме выходных (суббота, воскресенье) и праздничных дней; а так же через филиал Иртышского района Республиканского государственного учреждения "Центр обслуживания населения Павлодарской области" на альтернативной основе по адресу: Павлодарская область, Иртышский район, село Иртышск, улица И. Байзакова, 14.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уполномоченного органа без предварительной записи и ускоренного обслуживания.</w:t>
      </w:r>
    </w:p>
    <w:bookmarkEnd w:id="34"/>
    <w:bookmarkStart w:name="z7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920"/>
        <w:gridCol w:w="2210"/>
        <w:gridCol w:w="2318"/>
        <w:gridCol w:w="2231"/>
        <w:gridCol w:w="23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проекта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41"/>
    <w:bookmarkStart w:name="z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81788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3/1</w:t>
      </w:r>
    </w:p>
    <w:bookmarkEnd w:id="43"/>
    <w:bookmarkStart w:name="z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по решениям местных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представительных органов"</w:t>
      </w:r>
    </w:p>
    <w:bookmarkEnd w:id="44"/>
    <w:bookmarkStart w:name="z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стандарта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Иртышского района" (далее - Отдел), расположенного по адресу: Павлодарская область, Иртышский район, село Иртышск, улица Богенбая 97,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</w:p>
    <w:bookmarkEnd w:id="46"/>
    <w:bookmarkStart w:name="z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документов, в течение 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по решениям местных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 </w:t>
      </w:r>
    </w:p>
    <w:bookmarkEnd w:id="53"/>
    <w:bookmarkStart w:name="z10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2"/>
        <w:gridCol w:w="2158"/>
        <w:gridCol w:w="2011"/>
        <w:gridCol w:w="1927"/>
        <w:gridCol w:w="1948"/>
        <w:gridCol w:w="19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0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 описание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 распорядительное решение)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услуги. Внесение данных в базу "Е-Собес"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11 календарных дней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по решениям местных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 </w:t>
      </w:r>
    </w:p>
    <w:bookmarkEnd w:id="55"/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81661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3/1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жилищной помощи"</w:t>
      </w:r>
    </w:p>
    <w:bookmarkEnd w:id="58"/>
    <w:bookmarkStart w:name="z1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 – государственная услуга) предоставляется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область,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 Иртышского района Республиканского государственного учреждения "Центр обслуживания населения Павлодарской области" по адресу: Павлодарская область, Иртышский район, село Иртышск, улица И. Байзакова, 14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уполномоченном органе государственная услуги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с 09.00 часов до 18.30 часов, с обеденным перерывом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www.ertis.pavlodar.gov.kz.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уведомление о назначении жилищной помощи, либо мотивированный ответ об отказе в предоставлении государственной услуги на бумажном носителе.</w:t>
      </w:r>
    </w:p>
    <w:bookmarkEnd w:id="60"/>
    <w:bookmarkStart w:name="z11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  оказания государственной услуги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уполномоченного органа.</w:t>
      </w:r>
    </w:p>
    <w:bookmarkEnd w:id="62"/>
    <w:bookmarkStart w:name="z1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3"/>
    <w:bookmarkStart w:name="z1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получателю государственной услуги выдается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12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Start w:name="z1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  </w:t>
      </w:r>
    </w:p>
    <w:bookmarkEnd w:id="66"/>
    <w:bookmarkStart w:name="z13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720"/>
        <w:gridCol w:w="1917"/>
        <w:gridCol w:w="1874"/>
        <w:gridCol w:w="1874"/>
        <w:gridCol w:w="1743"/>
        <w:gridCol w:w="1809"/>
        <w:gridCol w:w="18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  уполномоченного органа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получателю государственной услуги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принятие решения о назначении жилищной помощи, либо об отказе в предоставлении государственной услуги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жилищную помощь. Готовит проект уведомления о назначении жилищной помощи либо мотивированный ответ об отказе в предоставлении государственной услуги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назначение жилищной помощи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комиссии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жилищной помощи либо мотивированного ответа об отказе в предоставлении государственной услуги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жилищной помощи либо мотивированного ответа об отказе в предоставлении государственной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жилищной помощи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  </w:t>
      </w:r>
    </w:p>
    <w:bookmarkEnd w:id="68"/>
    <w:bookmarkStart w:name="z13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378700" cy="887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13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лечением"</w:t>
      </w:r>
    </w:p>
    <w:bookmarkEnd w:id="71"/>
    <w:bookmarkStart w:name="z13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2"/>
    <w:bookmarkStart w:name="z1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  учреждением "Отдел занятости и социальных программ Иртышского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обеспечения санаторно-курортным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Иртышского района www.ertis.pavlodar.gov.kz.</w:t>
      </w:r>
    </w:p>
    <w:bookmarkEnd w:id="73"/>
    <w:bookmarkStart w:name="z14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4"/>
    <w:bookmarkStart w:name="z14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Иртышск, улица Богенбая, 97,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 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5"/>
    <w:bookmarkStart w:name="z14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6"/>
    <w:bookmarkStart w:name="z1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 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Текстовое табличное описание последовательности и взаимодействие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1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79"/>
    <w:bookmarkStart w:name="z1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лечением"</w:t>
      </w:r>
    </w:p>
    <w:bookmarkEnd w:id="80"/>
    <w:bookmarkStart w:name="z15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31"/>
        <w:gridCol w:w="2068"/>
        <w:gridCol w:w="1960"/>
        <w:gridCol w:w="2026"/>
        <w:gridCol w:w="1939"/>
        <w:gridCol w:w="2092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лечением"</w:t>
      </w:r>
    </w:p>
    <w:bookmarkEnd w:id="82"/>
    <w:bookmarkStart w:name="z1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83566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