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fff9" w14:textId="b5ff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по улице Абая села Черное Кызыласкерского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Кызыласкерского сельского округа Лебяжинского района Павлодарской области от 08 мая 2013 года N 1. Зарегистрировано Департаментом юстиции Павлодарской области 17 мая 2013 года N 3537. Утратило силу решением акима Кызыласкерского сельского округа Лебяжинского района Павлодарской области от 20 августа 2013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Кызыласкерского сельского округа Лебяжинского района Павлодарской области от 20.08.2013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 инспектора Лебяжинского района, аким Кызыласкерского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бешенства животных установить ветеринарный режим, с введением ограничительных мероприятий по улице Абая в селе Черное, Кызыласкерского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Кызыласкерского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Пусырханов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"Лебяжинская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инспекция 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контроля и надзора Министерства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