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da99" w14:textId="bc3d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Майского районного маслихата (X сессия, V созыв) от 20 декабря 2012 года N 1/10 "О Майском районном бюджете на 2013 - 2015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19 июля 2013 года N 1/19. Зарегистрировано Департаментом юстиции Павлодарской области 31 июля 2013 года N 3582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подпунктом 1) пункта 1)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28 июня 2013 года N 165/19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(ХІ сессия, V созыв) от 6 декабря 2012 года N 116/11 "Об областном бюджете на 2013 - 2015 годы" (зарегистрированное в Реестре государственной регистрации нормативных правовых актов за N 3563)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(X сессия, V созыв) от 20 декабря 2012 года N 1/10 "О Майском районном бюджете на 2013 - 2015 годы" (зарегистрированное в Реестре государственной регистрации нормативных правовых актов 29 декабря 2012 года за N 3312, опубликованное в районной газете "Шамшырак" от 12 января 2013 года N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"1669017" заменить цифрами "1682238";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"305722" заменить цифрами "311062";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"4420" заменить цифрами "5080";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"1358515" заменить цифрами "1365736";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"1733235" заменить цифрами "1748241";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"-124209" заменить цифрами "-125994";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"124209" заменить цифрами "125994";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Ж. Нуров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Г. Арынов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Майского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(ХІХ сессия, 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1/19 от 19 июля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 сессия, 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1/10 от 20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01"/>
        <w:gridCol w:w="507"/>
        <w:gridCol w:w="8724"/>
        <w:gridCol w:w="2288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1682238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311062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71272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71272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54861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160723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6179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12728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работы, услуги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профессиональной и предпринимательской деятельности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4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1365736</w:t>
            </w:r>
          </w:p>
        </w:tc>
      </w:tr>
      <w:tr>
        <w:trPr>
          <w:trHeight w:val="31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1365736</w:t>
            </w:r>
          </w:p>
        </w:tc>
      </w:tr>
      <w:tr>
        <w:trPr>
          <w:trHeight w:val="6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1365736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38"/>
        <w:gridCol w:w="539"/>
        <w:gridCol w:w="539"/>
        <w:gridCol w:w="8101"/>
        <w:gridCol w:w="224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1748241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207909</w:t>
            </w:r>
          </w:p>
        </w:tc>
      </w:tr>
      <w:tr>
        <w:trPr>
          <w:trHeight w:val="9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12504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49167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49167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121679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120027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11741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2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12718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1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1036857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197107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170782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24498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146284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795192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785572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744718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40854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43327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15636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104414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85384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78111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22903</w:t>
            </w:r>
          </w:p>
        </w:tc>
      </w:tr>
      <w:tr>
        <w:trPr>
          <w:trHeight w:val="10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</w:p>
        </w:tc>
      </w:tr>
      <w:tr>
        <w:trPr>
          <w:trHeight w:val="10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19030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</w:t>
            </w:r>
          </w:p>
        </w:tc>
      </w:tr>
      <w:tr>
        <w:trPr>
          <w:trHeight w:val="1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1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91626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</w:t>
            </w:r>
          </w:p>
        </w:tc>
      </w:tr>
      <w:tr>
        <w:trPr>
          <w:trHeight w:val="6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35092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47924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47924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16788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26032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140513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98885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76721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76721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25340</w:t>
            </w:r>
          </w:p>
        </w:tc>
      </w:tr>
      <w:tr>
        <w:trPr>
          <w:trHeight w:val="34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21278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21113</w:t>
            </w:r>
          </w:p>
        </w:tc>
      </w:tr>
      <w:tr>
        <w:trPr>
          <w:trHeight w:val="1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1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1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7074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5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62474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9549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8010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</w:t>
            </w:r>
          </w:p>
        </w:tc>
      </w:tr>
      <w:tr>
        <w:trPr>
          <w:trHeight w:val="52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39849</w:t>
            </w:r>
          </w:p>
        </w:tc>
      </w:tr>
      <w:tr>
        <w:trPr>
          <w:trHeight w:val="79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6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8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</w:tr>
      <w:tr>
        <w:trPr>
          <w:trHeight w:val="1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27574</w:t>
            </w:r>
          </w:p>
        </w:tc>
      </w:tr>
      <w:tr>
        <w:trPr>
          <w:trHeight w:val="6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27233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54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56774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132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47624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57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7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3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4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2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</w:t>
            </w:r>
          </w:p>
        </w:tc>
      </w:tr>
      <w:tr>
        <w:trPr>
          <w:trHeight w:val="1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-125994</w:t>
            </w:r>
          </w:p>
        </w:tc>
      </w:tr>
      <w:tr>
        <w:trPr>
          <w:trHeight w:val="76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125994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51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  <w:tr>
        <w:trPr>
          <w:trHeight w:val="31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  <w:tr>
        <w:trPr>
          <w:trHeight w:val="30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