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2de624" w14:textId="e2de62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Майского районного маслихата (X сессия, V созыв) от 20 декабря 2012 года N 1/10 "О Майском районном бюджете на 2013 - 2015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Майского района Павлодарской области от 18 декабря 2013 года N 1/26. Зарегистрировано Департаментом юстиции Павлодарской области 24 декабря 2013 года N 3646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подпунктом 4) 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и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Казахстан, подпунктом 1) пункта 1 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и 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сессии областного маслихата от 9 декабря 2013 года N 195/25 "О внесении изменений и дополнений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областного маслихата (XI сессия, V созыв) от 6 декабря 2012 года N 116/11 "Об областном бюджете на 2013 - 2015 годы" Майский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Майского районного маслихата (X сессия, V созыв) от 20 декабря 2012 года N 1/10 "О Майском районном бюджете на 2013 - 2015 годы" (зарегистрированное в Реестре государственной регистрации нормативных правовых актов 29 декабря 2012 года за N 3312, опубликованное в районной газете "Шамшырақ" от 12 января 2013 года N 2)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"1697401" заменить цифрами "1695653";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"1363997" заменить цифрами "1362249";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 цифры "1763403" заменить цифрами "1761655";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выполнением настоящего решения возложить на постоянную комиссию районного маслихата по вопросам социально-экономического развития и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2013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Н. Жумабекова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районного маслихата              Г. Арынов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Майского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(ХХVI сессия, V созыв)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1/26 от 18 декабря 2013 года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Майского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(Х сессия, V созыв)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1/10 от 20 декабря 2012 года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2013 год (с изменениями)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0"/>
        <w:gridCol w:w="564"/>
        <w:gridCol w:w="522"/>
        <w:gridCol w:w="8410"/>
        <w:gridCol w:w="2304"/>
      </w:tblGrid>
      <w:tr>
        <w:trPr>
          <w:trHeight w:val="6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3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7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               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1695653</w:t>
            </w:r>
          </w:p>
        </w:tc>
      </w:tr>
      <w:tr>
        <w:trPr>
          <w:trHeight w:val="6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328482</w:t>
            </w:r>
          </w:p>
        </w:tc>
      </w:tr>
      <w:tr>
        <w:trPr>
          <w:trHeight w:val="6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77722</w:t>
            </w:r>
          </w:p>
        </w:tc>
      </w:tr>
      <w:tr>
        <w:trPr>
          <w:trHeight w:val="6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77722</w:t>
            </w:r>
          </w:p>
        </w:tc>
      </w:tr>
      <w:tr>
        <w:trPr>
          <w:trHeight w:val="6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59761</w:t>
            </w:r>
          </w:p>
        </w:tc>
      </w:tr>
      <w:tr>
        <w:trPr>
          <w:trHeight w:val="6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59761</w:t>
            </w:r>
          </w:p>
        </w:tc>
      </w:tr>
      <w:tr>
        <w:trPr>
          <w:trHeight w:val="6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184580</w:t>
            </w:r>
          </w:p>
        </w:tc>
      </w:tr>
      <w:tr>
        <w:trPr>
          <w:trHeight w:val="6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162723</w:t>
            </w:r>
          </w:p>
        </w:tc>
      </w:tr>
      <w:tr>
        <w:trPr>
          <w:trHeight w:val="6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6179</w:t>
            </w:r>
          </w:p>
        </w:tc>
      </w:tr>
      <w:tr>
        <w:trPr>
          <w:trHeight w:val="6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14818</w:t>
            </w:r>
          </w:p>
        </w:tc>
      </w:tr>
      <w:tr>
        <w:trPr>
          <w:trHeight w:val="6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</w:t>
            </w:r>
          </w:p>
        </w:tc>
      </w:tr>
      <w:tr>
        <w:trPr>
          <w:trHeight w:val="6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работы, услуги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5164</w:t>
            </w:r>
          </w:p>
        </w:tc>
      </w:tr>
      <w:tr>
        <w:trPr>
          <w:trHeight w:val="6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</w:tr>
      <w:tr>
        <w:trPr>
          <w:trHeight w:val="6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2097</w:t>
            </w:r>
          </w:p>
        </w:tc>
      </w:tr>
      <w:tr>
        <w:trPr>
          <w:trHeight w:val="6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профессиональной и предпринимательской деятельности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2602</w:t>
            </w:r>
          </w:p>
        </w:tc>
      </w:tr>
      <w:tr>
        <w:trPr>
          <w:trHeight w:val="76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1255</w:t>
            </w:r>
          </w:p>
        </w:tc>
      </w:tr>
      <w:tr>
        <w:trPr>
          <w:trHeight w:val="6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1255</w:t>
            </w:r>
          </w:p>
        </w:tc>
      </w:tr>
      <w:tr>
        <w:trPr>
          <w:trHeight w:val="6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4382</w:t>
            </w:r>
          </w:p>
        </w:tc>
      </w:tr>
      <w:tr>
        <w:trPr>
          <w:trHeight w:val="6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</w:t>
            </w:r>
          </w:p>
        </w:tc>
      </w:tr>
      <w:tr>
        <w:trPr>
          <w:trHeight w:val="13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</w:t>
            </w:r>
          </w:p>
        </w:tc>
      </w:tr>
      <w:tr>
        <w:trPr>
          <w:trHeight w:val="6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6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4100</w:t>
            </w:r>
          </w:p>
        </w:tc>
      </w:tr>
      <w:tr>
        <w:trPr>
          <w:trHeight w:val="6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4100</w:t>
            </w:r>
          </w:p>
        </w:tc>
      </w:tr>
      <w:tr>
        <w:trPr>
          <w:trHeight w:val="10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</w:t>
            </w:r>
          </w:p>
        </w:tc>
      </w:tr>
      <w:tr>
        <w:trPr>
          <w:trHeight w:val="3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</w:p>
        </w:tc>
      </w:tr>
      <w:tr>
        <w:trPr>
          <w:trHeight w:val="9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</w:p>
        </w:tc>
      </w:tr>
      <w:tr>
        <w:trPr>
          <w:trHeight w:val="6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6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6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1362249</w:t>
            </w:r>
          </w:p>
        </w:tc>
      </w:tr>
      <w:tr>
        <w:trPr>
          <w:trHeight w:val="6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1362249</w:t>
            </w:r>
          </w:p>
        </w:tc>
      </w:tr>
      <w:tr>
        <w:trPr>
          <w:trHeight w:val="6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1362249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4"/>
        <w:gridCol w:w="488"/>
        <w:gridCol w:w="553"/>
        <w:gridCol w:w="553"/>
        <w:gridCol w:w="7936"/>
        <w:gridCol w:w="2346"/>
      </w:tblGrid>
      <w:tr>
        <w:trPr>
          <w:trHeight w:val="3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3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75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Затраты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1761655</w:t>
            </w:r>
          </w:p>
        </w:tc>
      </w:tr>
      <w:tr>
        <w:trPr>
          <w:trHeight w:val="3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210327</w:t>
            </w:r>
          </w:p>
        </w:tc>
      </w:tr>
      <w:tr>
        <w:trPr>
          <w:trHeight w:val="99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185668</w:t>
            </w:r>
          </w:p>
        </w:tc>
      </w:tr>
      <w:tr>
        <w:trPr>
          <w:trHeight w:val="315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12904</w:t>
            </w:r>
          </w:p>
        </w:tc>
      </w:tr>
      <w:tr>
        <w:trPr>
          <w:trHeight w:val="51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12754</w:t>
            </w:r>
          </w:p>
        </w:tc>
      </w:tr>
      <w:tr>
        <w:trPr>
          <w:trHeight w:val="255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85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49347</w:t>
            </w:r>
          </w:p>
        </w:tc>
      </w:tr>
      <w:tr>
        <w:trPr>
          <w:trHeight w:val="51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49187</w:t>
            </w:r>
          </w:p>
        </w:tc>
      </w:tr>
      <w:tr>
        <w:trPr>
          <w:trHeight w:val="255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</w:tr>
      <w:tr>
        <w:trPr>
          <w:trHeight w:val="615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123417</w:t>
            </w:r>
          </w:p>
        </w:tc>
      </w:tr>
      <w:tr>
        <w:trPr>
          <w:trHeight w:val="51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120518</w:t>
            </w:r>
          </w:p>
        </w:tc>
      </w:tr>
      <w:tr>
        <w:trPr>
          <w:trHeight w:val="255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2579</w:t>
            </w:r>
          </w:p>
        </w:tc>
      </w:tr>
      <w:tr>
        <w:trPr>
          <w:trHeight w:val="51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</w:p>
        </w:tc>
      </w:tr>
      <w:tr>
        <w:trPr>
          <w:trHeight w:val="315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11741</w:t>
            </w:r>
          </w:p>
        </w:tc>
      </w:tr>
      <w:tr>
        <w:trPr>
          <w:trHeight w:val="315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11741</w:t>
            </w:r>
          </w:p>
        </w:tc>
      </w:tr>
      <w:tr>
        <w:trPr>
          <w:trHeight w:val="765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9956</w:t>
            </w:r>
          </w:p>
        </w:tc>
      </w:tr>
      <w:tr>
        <w:trPr>
          <w:trHeight w:val="24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</w:t>
            </w:r>
          </w:p>
        </w:tc>
      </w:tr>
      <w:tr>
        <w:trPr>
          <w:trHeight w:val="525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51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</w:p>
        </w:tc>
      </w:tr>
      <w:tr>
        <w:trPr>
          <w:trHeight w:val="255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</w:p>
        </w:tc>
      </w:tr>
      <w:tr>
        <w:trPr>
          <w:trHeight w:val="315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12918</w:t>
            </w:r>
          </w:p>
        </w:tc>
      </w:tr>
      <w:tr>
        <w:trPr>
          <w:trHeight w:val="6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12918</w:t>
            </w:r>
          </w:p>
        </w:tc>
      </w:tr>
      <w:tr>
        <w:trPr>
          <w:trHeight w:val="765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12818</w:t>
            </w:r>
          </w:p>
        </w:tc>
      </w:tr>
      <w:tr>
        <w:trPr>
          <w:trHeight w:val="6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3751</w:t>
            </w:r>
          </w:p>
        </w:tc>
      </w:tr>
      <w:tr>
        <w:trPr>
          <w:trHeight w:val="9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3572</w:t>
            </w:r>
          </w:p>
        </w:tc>
      </w:tr>
      <w:tr>
        <w:trPr>
          <w:trHeight w:val="285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3572</w:t>
            </w:r>
          </w:p>
        </w:tc>
      </w:tr>
      <w:tr>
        <w:trPr>
          <w:trHeight w:val="255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3572</w:t>
            </w:r>
          </w:p>
        </w:tc>
      </w:tr>
      <w:tr>
        <w:trPr>
          <w:trHeight w:val="315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</w:t>
            </w:r>
          </w:p>
        </w:tc>
      </w:tr>
      <w:tr>
        <w:trPr>
          <w:trHeight w:val="30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</w:t>
            </w:r>
          </w:p>
        </w:tc>
      </w:tr>
      <w:tr>
        <w:trPr>
          <w:trHeight w:val="51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</w:t>
            </w:r>
          </w:p>
        </w:tc>
      </w:tr>
      <w:tr>
        <w:trPr>
          <w:trHeight w:val="6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1042421</w:t>
            </w:r>
          </w:p>
        </w:tc>
      </w:tr>
      <w:tr>
        <w:trPr>
          <w:trHeight w:val="6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197202</w:t>
            </w:r>
          </w:p>
        </w:tc>
      </w:tr>
      <w:tr>
        <w:trPr>
          <w:trHeight w:val="6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170877</w:t>
            </w:r>
          </w:p>
        </w:tc>
      </w:tr>
      <w:tr>
        <w:trPr>
          <w:trHeight w:val="18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24593</w:t>
            </w:r>
          </w:p>
        </w:tc>
      </w:tr>
      <w:tr>
        <w:trPr>
          <w:trHeight w:val="24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146284</w:t>
            </w:r>
          </w:p>
        </w:tc>
      </w:tr>
      <w:tr>
        <w:trPr>
          <w:trHeight w:val="135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26325</w:t>
            </w:r>
          </w:p>
        </w:tc>
      </w:tr>
      <w:tr>
        <w:trPr>
          <w:trHeight w:val="6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26325</w:t>
            </w:r>
          </w:p>
        </w:tc>
      </w:tr>
      <w:tr>
        <w:trPr>
          <w:trHeight w:val="105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801060</w:t>
            </w:r>
          </w:p>
        </w:tc>
      </w:tr>
      <w:tr>
        <w:trPr>
          <w:trHeight w:val="27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10528</w:t>
            </w:r>
          </w:p>
        </w:tc>
      </w:tr>
      <w:tr>
        <w:trPr>
          <w:trHeight w:val="12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10528</w:t>
            </w:r>
          </w:p>
        </w:tc>
      </w:tr>
      <w:tr>
        <w:trPr>
          <w:trHeight w:val="6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790532</w:t>
            </w:r>
          </w:p>
        </w:tc>
      </w:tr>
      <w:tr>
        <w:trPr>
          <w:trHeight w:val="6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750206</w:t>
            </w:r>
          </w:p>
        </w:tc>
      </w:tr>
      <w:tr>
        <w:trPr>
          <w:trHeight w:val="6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40326</w:t>
            </w:r>
          </w:p>
        </w:tc>
      </w:tr>
      <w:tr>
        <w:trPr>
          <w:trHeight w:val="6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44159</w:t>
            </w:r>
          </w:p>
        </w:tc>
      </w:tr>
      <w:tr>
        <w:trPr>
          <w:trHeight w:val="6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42928</w:t>
            </w:r>
          </w:p>
        </w:tc>
      </w:tr>
      <w:tr>
        <w:trPr>
          <w:trHeight w:val="12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14667</w:t>
            </w:r>
          </w:p>
        </w:tc>
      </w:tr>
      <w:tr>
        <w:trPr>
          <w:trHeight w:val="765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7976</w:t>
            </w:r>
          </w:p>
        </w:tc>
      </w:tr>
      <w:tr>
        <w:trPr>
          <w:trHeight w:val="195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</w:p>
        </w:tc>
      </w:tr>
      <w:tr>
        <w:trPr>
          <w:trHeight w:val="6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5035</w:t>
            </w:r>
          </w:p>
        </w:tc>
      </w:tr>
      <w:tr>
        <w:trPr>
          <w:trHeight w:val="15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14984</w:t>
            </w:r>
          </w:p>
        </w:tc>
      </w:tr>
      <w:tr>
        <w:trPr>
          <w:trHeight w:val="18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1231</w:t>
            </w:r>
          </w:p>
        </w:tc>
      </w:tr>
      <w:tr>
        <w:trPr>
          <w:trHeight w:val="6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1231</w:t>
            </w:r>
          </w:p>
        </w:tc>
      </w:tr>
      <w:tr>
        <w:trPr>
          <w:trHeight w:val="6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101561</w:t>
            </w:r>
          </w:p>
        </w:tc>
      </w:tr>
      <w:tr>
        <w:trPr>
          <w:trHeight w:val="6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82245</w:t>
            </w:r>
          </w:p>
        </w:tc>
      </w:tr>
      <w:tr>
        <w:trPr>
          <w:trHeight w:val="105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7313</w:t>
            </w:r>
          </w:p>
        </w:tc>
      </w:tr>
      <w:tr>
        <w:trPr>
          <w:trHeight w:val="9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7313</w:t>
            </w:r>
          </w:p>
        </w:tc>
      </w:tr>
      <w:tr>
        <w:trPr>
          <w:trHeight w:val="15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74932</w:t>
            </w:r>
          </w:p>
        </w:tc>
      </w:tr>
      <w:tr>
        <w:trPr>
          <w:trHeight w:val="255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22686</w:t>
            </w:r>
          </w:p>
        </w:tc>
      </w:tr>
      <w:tr>
        <w:trPr>
          <w:trHeight w:val="6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6751</w:t>
            </w:r>
          </w:p>
        </w:tc>
      </w:tr>
      <w:tr>
        <w:trPr>
          <w:trHeight w:val="255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4359</w:t>
            </w:r>
          </w:p>
        </w:tc>
      </w:tr>
      <w:tr>
        <w:trPr>
          <w:trHeight w:val="51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34253</w:t>
            </w:r>
          </w:p>
        </w:tc>
      </w:tr>
      <w:tr>
        <w:trPr>
          <w:trHeight w:val="51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</w:t>
            </w:r>
          </w:p>
        </w:tc>
      </w:tr>
      <w:tr>
        <w:trPr>
          <w:trHeight w:val="255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</w:t>
            </w:r>
          </w:p>
        </w:tc>
      </w:tr>
      <w:tr>
        <w:trPr>
          <w:trHeight w:val="255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3896</w:t>
            </w:r>
          </w:p>
        </w:tc>
      </w:tr>
      <w:tr>
        <w:trPr>
          <w:trHeight w:val="102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2120</w:t>
            </w:r>
          </w:p>
        </w:tc>
      </w:tr>
      <w:tr>
        <w:trPr>
          <w:trHeight w:val="6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19316</w:t>
            </w:r>
          </w:p>
        </w:tc>
      </w:tr>
      <w:tr>
        <w:trPr>
          <w:trHeight w:val="57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19316</w:t>
            </w:r>
          </w:p>
        </w:tc>
      </w:tr>
      <w:tr>
        <w:trPr>
          <w:trHeight w:val="57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18767</w:t>
            </w:r>
          </w:p>
        </w:tc>
      </w:tr>
      <w:tr>
        <w:trPr>
          <w:trHeight w:val="51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</w:t>
            </w:r>
          </w:p>
        </w:tc>
      </w:tr>
      <w:tr>
        <w:trPr>
          <w:trHeight w:val="3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94230</w:t>
            </w:r>
          </w:p>
        </w:tc>
      </w:tr>
      <w:tr>
        <w:trPr>
          <w:trHeight w:val="315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7969</w:t>
            </w:r>
          </w:p>
        </w:tc>
      </w:tr>
      <w:tr>
        <w:trPr>
          <w:trHeight w:val="57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1791</w:t>
            </w:r>
          </w:p>
        </w:tc>
      </w:tr>
      <w:tr>
        <w:trPr>
          <w:trHeight w:val="51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 города районного значения, поселка, аула (села), аульного (сельского) округа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</w:t>
            </w:r>
          </w:p>
        </w:tc>
      </w:tr>
      <w:tr>
        <w:trPr>
          <w:trHeight w:val="51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</w:t>
            </w:r>
          </w:p>
        </w:tc>
      </w:tr>
      <w:tr>
        <w:trPr>
          <w:trHeight w:val="855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4392</w:t>
            </w:r>
          </w:p>
        </w:tc>
      </w:tr>
      <w:tr>
        <w:trPr>
          <w:trHeight w:val="255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</w:t>
            </w:r>
          </w:p>
        </w:tc>
      </w:tr>
      <w:tr>
        <w:trPr>
          <w:trHeight w:val="255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57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1786</w:t>
            </w:r>
          </w:p>
        </w:tc>
      </w:tr>
      <w:tr>
        <w:trPr>
          <w:trHeight w:val="765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</w:p>
        </w:tc>
        <w:tc>
          <w:tcPr>
            <w:tcW w:w="7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недостающей инженерно-коммуникационной инфраструктуры в рамках второго направления Дорожной карты занятости 2020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1786</w:t>
            </w:r>
          </w:p>
        </w:tc>
      </w:tr>
      <w:tr>
        <w:trPr>
          <w:trHeight w:val="315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39950</w:t>
            </w:r>
          </w:p>
        </w:tc>
      </w:tr>
      <w:tr>
        <w:trPr>
          <w:trHeight w:val="60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</w:t>
            </w:r>
          </w:p>
        </w:tc>
      </w:tr>
      <w:tr>
        <w:trPr>
          <w:trHeight w:val="255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</w:t>
            </w:r>
          </w:p>
        </w:tc>
      </w:tr>
      <w:tr>
        <w:trPr>
          <w:trHeight w:val="855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37092</w:t>
            </w:r>
          </w:p>
        </w:tc>
      </w:tr>
      <w:tr>
        <w:trPr>
          <w:trHeight w:val="255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37092</w:t>
            </w:r>
          </w:p>
        </w:tc>
      </w:tr>
      <w:tr>
        <w:trPr>
          <w:trHeight w:val="57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2105</w:t>
            </w:r>
          </w:p>
        </w:tc>
      </w:tr>
      <w:tr>
        <w:trPr>
          <w:trHeight w:val="255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2105</w:t>
            </w:r>
          </w:p>
        </w:tc>
      </w:tr>
      <w:tr>
        <w:trPr>
          <w:trHeight w:val="315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46311</w:t>
            </w:r>
          </w:p>
        </w:tc>
      </w:tr>
      <w:tr>
        <w:trPr>
          <w:trHeight w:val="555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46311</w:t>
            </w:r>
          </w:p>
        </w:tc>
      </w:tr>
      <w:tr>
        <w:trPr>
          <w:trHeight w:val="255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16122</w:t>
            </w:r>
          </w:p>
        </w:tc>
      </w:tr>
      <w:tr>
        <w:trPr>
          <w:trHeight w:val="255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5080</w:t>
            </w:r>
          </w:p>
        </w:tc>
      </w:tr>
      <w:tr>
        <w:trPr>
          <w:trHeight w:val="255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25109</w:t>
            </w:r>
          </w:p>
        </w:tc>
      </w:tr>
      <w:tr>
        <w:trPr>
          <w:trHeight w:val="66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142104</w:t>
            </w:r>
          </w:p>
        </w:tc>
      </w:tr>
      <w:tr>
        <w:trPr>
          <w:trHeight w:val="285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100488</w:t>
            </w:r>
          </w:p>
        </w:tc>
      </w:tr>
      <w:tr>
        <w:trPr>
          <w:trHeight w:val="585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77674</w:t>
            </w:r>
          </w:p>
        </w:tc>
      </w:tr>
      <w:tr>
        <w:trPr>
          <w:trHeight w:val="255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77674</w:t>
            </w:r>
          </w:p>
        </w:tc>
      </w:tr>
      <w:tr>
        <w:trPr>
          <w:trHeight w:val="57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22814</w:t>
            </w:r>
          </w:p>
        </w:tc>
      </w:tr>
      <w:tr>
        <w:trPr>
          <w:trHeight w:val="255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20187</w:t>
            </w:r>
          </w:p>
        </w:tc>
      </w:tr>
      <w:tr>
        <w:trPr>
          <w:trHeight w:val="255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историко-культурного наследия и доступа к ним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2627</w:t>
            </w:r>
          </w:p>
        </w:tc>
      </w:tr>
      <w:tr>
        <w:trPr>
          <w:trHeight w:val="315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2634</w:t>
            </w:r>
          </w:p>
        </w:tc>
      </w:tr>
      <w:tr>
        <w:trPr>
          <w:trHeight w:val="57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2634</w:t>
            </w:r>
          </w:p>
        </w:tc>
      </w:tr>
      <w:tr>
        <w:trPr>
          <w:trHeight w:val="51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1770</w:t>
            </w:r>
          </w:p>
        </w:tc>
      </w:tr>
      <w:tr>
        <w:trPr>
          <w:trHeight w:val="315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</w:t>
            </w:r>
          </w:p>
        </w:tc>
      </w:tr>
      <w:tr>
        <w:trPr>
          <w:trHeight w:val="285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25261</w:t>
            </w:r>
          </w:p>
        </w:tc>
      </w:tr>
      <w:tr>
        <w:trPr>
          <w:trHeight w:val="135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4062</w:t>
            </w:r>
          </w:p>
        </w:tc>
      </w:tr>
      <w:tr>
        <w:trPr>
          <w:trHeight w:val="6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3762</w:t>
            </w:r>
          </w:p>
        </w:tc>
      </w:tr>
      <w:tr>
        <w:trPr>
          <w:trHeight w:val="6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57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21199</w:t>
            </w:r>
          </w:p>
        </w:tc>
      </w:tr>
      <w:tr>
        <w:trPr>
          <w:trHeight w:val="6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21034</w:t>
            </w:r>
          </w:p>
        </w:tc>
      </w:tr>
      <w:tr>
        <w:trPr>
          <w:trHeight w:val="195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</w:t>
            </w:r>
          </w:p>
        </w:tc>
      </w:tr>
      <w:tr>
        <w:trPr>
          <w:trHeight w:val="255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13721</w:t>
            </w:r>
          </w:p>
        </w:tc>
      </w:tr>
      <w:tr>
        <w:trPr>
          <w:trHeight w:val="6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6032</w:t>
            </w:r>
          </w:p>
        </w:tc>
      </w:tr>
      <w:tr>
        <w:trPr>
          <w:trHeight w:val="285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5282</w:t>
            </w:r>
          </w:p>
        </w:tc>
      </w:tr>
      <w:tr>
        <w:trPr>
          <w:trHeight w:val="6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6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6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7689</w:t>
            </w:r>
          </w:p>
        </w:tc>
      </w:tr>
      <w:tr>
        <w:trPr>
          <w:trHeight w:val="51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6574</w:t>
            </w:r>
          </w:p>
        </w:tc>
      </w:tr>
      <w:tr>
        <w:trPr>
          <w:trHeight w:val="6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</w:t>
            </w:r>
          </w:p>
        </w:tc>
      </w:tr>
      <w:tr>
        <w:trPr>
          <w:trHeight w:val="51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</w:t>
            </w:r>
          </w:p>
        </w:tc>
      </w:tr>
      <w:tr>
        <w:trPr>
          <w:trHeight w:val="132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63054</w:t>
            </w:r>
          </w:p>
        </w:tc>
      </w:tr>
      <w:tr>
        <w:trPr>
          <w:trHeight w:val="315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15248</w:t>
            </w:r>
          </w:p>
        </w:tc>
      </w:tr>
      <w:tr>
        <w:trPr>
          <w:trHeight w:val="57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5119</w:t>
            </w:r>
          </w:p>
        </w:tc>
      </w:tr>
      <w:tr>
        <w:trPr>
          <w:trHeight w:val="255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5119</w:t>
            </w:r>
          </w:p>
        </w:tc>
      </w:tr>
      <w:tr>
        <w:trPr>
          <w:trHeight w:val="285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10129</w:t>
            </w:r>
          </w:p>
        </w:tc>
      </w:tr>
      <w:tr>
        <w:trPr>
          <w:trHeight w:val="51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8110</w:t>
            </w:r>
          </w:p>
        </w:tc>
      </w:tr>
      <w:tr>
        <w:trPr>
          <w:trHeight w:val="255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</w:t>
            </w:r>
          </w:p>
        </w:tc>
      </w:tr>
      <w:tr>
        <w:trPr>
          <w:trHeight w:val="255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</w:t>
            </w:r>
          </w:p>
        </w:tc>
      </w:tr>
      <w:tr>
        <w:trPr>
          <w:trHeight w:val="255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1125</w:t>
            </w:r>
          </w:p>
        </w:tc>
      </w:tr>
      <w:tr>
        <w:trPr>
          <w:trHeight w:val="315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7957</w:t>
            </w:r>
          </w:p>
        </w:tc>
      </w:tr>
      <w:tr>
        <w:trPr>
          <w:trHeight w:val="57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7957</w:t>
            </w:r>
          </w:p>
        </w:tc>
      </w:tr>
      <w:tr>
        <w:trPr>
          <w:trHeight w:val="51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7957</w:t>
            </w:r>
          </w:p>
        </w:tc>
      </w:tr>
      <w:tr>
        <w:trPr>
          <w:trHeight w:val="945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39849</w:t>
            </w:r>
          </w:p>
        </w:tc>
      </w:tr>
      <w:tr>
        <w:trPr>
          <w:trHeight w:val="30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39849</w:t>
            </w:r>
          </w:p>
        </w:tc>
      </w:tr>
      <w:tr>
        <w:trPr>
          <w:trHeight w:val="255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39849</w:t>
            </w:r>
          </w:p>
        </w:tc>
      </w:tr>
      <w:tr>
        <w:trPr>
          <w:trHeight w:val="66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5806</w:t>
            </w:r>
          </w:p>
        </w:tc>
      </w:tr>
      <w:tr>
        <w:trPr>
          <w:trHeight w:val="6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5806</w:t>
            </w:r>
          </w:p>
        </w:tc>
      </w:tr>
      <w:tr>
        <w:trPr>
          <w:trHeight w:val="9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5806</w:t>
            </w:r>
          </w:p>
        </w:tc>
      </w:tr>
      <w:tr>
        <w:trPr>
          <w:trHeight w:val="51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5806</w:t>
            </w:r>
          </w:p>
        </w:tc>
      </w:tr>
      <w:tr>
        <w:trPr>
          <w:trHeight w:val="6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10589</w:t>
            </w:r>
          </w:p>
        </w:tc>
      </w:tr>
      <w:tr>
        <w:trPr>
          <w:trHeight w:val="75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9904</w:t>
            </w:r>
          </w:p>
        </w:tc>
      </w:tr>
      <w:tr>
        <w:trPr>
          <w:trHeight w:val="12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</w:t>
            </w:r>
          </w:p>
        </w:tc>
      </w:tr>
      <w:tr>
        <w:trPr>
          <w:trHeight w:val="51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</w:t>
            </w:r>
          </w:p>
        </w:tc>
      </w:tr>
      <w:tr>
        <w:trPr>
          <w:trHeight w:val="18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7204</w:t>
            </w:r>
          </w:p>
        </w:tc>
      </w:tr>
      <w:tr>
        <w:trPr>
          <w:trHeight w:val="255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7204</w:t>
            </w:r>
          </w:p>
        </w:tc>
      </w:tr>
      <w:tr>
        <w:trPr>
          <w:trHeight w:val="315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с сфере транспорта и коммуникаций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</w:t>
            </w:r>
          </w:p>
        </w:tc>
      </w:tr>
      <w:tr>
        <w:trPr>
          <w:trHeight w:val="855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</w:t>
            </w:r>
          </w:p>
        </w:tc>
      </w:tr>
      <w:tr>
        <w:trPr>
          <w:trHeight w:val="51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</w:t>
            </w:r>
          </w:p>
        </w:tc>
      </w:tr>
      <w:tr>
        <w:trPr>
          <w:trHeight w:val="3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28440</w:t>
            </w:r>
          </w:p>
        </w:tc>
      </w:tr>
      <w:tr>
        <w:trPr>
          <w:trHeight w:val="6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</w:t>
            </w:r>
          </w:p>
        </w:tc>
      </w:tr>
      <w:tr>
        <w:trPr>
          <w:trHeight w:val="57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</w:t>
            </w:r>
          </w:p>
        </w:tc>
      </w:tr>
      <w:tr>
        <w:trPr>
          <w:trHeight w:val="255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</w:t>
            </w:r>
          </w:p>
        </w:tc>
      </w:tr>
      <w:tr>
        <w:trPr>
          <w:trHeight w:val="315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28099</w:t>
            </w:r>
          </w:p>
        </w:tc>
      </w:tr>
      <w:tr>
        <w:trPr>
          <w:trHeight w:val="57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</w:tr>
      <w:tr>
        <w:trPr>
          <w:trHeight w:val="495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</w:tr>
      <w:tr>
        <w:trPr>
          <w:trHeight w:val="57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9246</w:t>
            </w:r>
          </w:p>
        </w:tc>
      </w:tr>
      <w:tr>
        <w:trPr>
          <w:trHeight w:val="54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сельского хозяйства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9052</w:t>
            </w:r>
          </w:p>
        </w:tc>
      </w:tr>
      <w:tr>
        <w:trPr>
          <w:trHeight w:val="255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</w:t>
            </w:r>
          </w:p>
        </w:tc>
      </w:tr>
      <w:tr>
        <w:trPr>
          <w:trHeight w:val="855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9853</w:t>
            </w:r>
          </w:p>
        </w:tc>
      </w:tr>
      <w:tr>
        <w:trPr>
          <w:trHeight w:val="765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6566</w:t>
            </w:r>
          </w:p>
        </w:tc>
      </w:tr>
      <w:tr>
        <w:trPr>
          <w:trHeight w:val="255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</w:tr>
      <w:tr>
        <w:trPr>
          <w:trHeight w:val="51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3047</w:t>
            </w:r>
          </w:p>
        </w:tc>
      </w:tr>
      <w:tr>
        <w:trPr>
          <w:trHeight w:val="3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15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51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59368</w:t>
            </w:r>
          </w:p>
        </w:tc>
      </w:tr>
      <w:tr>
        <w:trPr>
          <w:trHeight w:val="6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59368</w:t>
            </w:r>
          </w:p>
        </w:tc>
      </w:tr>
      <w:tr>
        <w:trPr>
          <w:trHeight w:val="6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59368</w:t>
            </w:r>
          </w:p>
        </w:tc>
      </w:tr>
      <w:tr>
        <w:trPr>
          <w:trHeight w:val="285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56774</w:t>
            </w:r>
          </w:p>
        </w:tc>
      </w:tr>
      <w:tr>
        <w:trPr>
          <w:trHeight w:val="765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2594</w:t>
            </w:r>
          </w:p>
        </w:tc>
      </w:tr>
      <w:tr>
        <w:trPr>
          <w:trHeight w:val="6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ЧИСТОЕ БЮДЖЕТНОЕ КРЕДИТОВАНИЕ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45952</w:t>
            </w:r>
          </w:p>
        </w:tc>
      </w:tr>
      <w:tr>
        <w:trPr>
          <w:trHeight w:val="375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47622</w:t>
            </w:r>
          </w:p>
        </w:tc>
      </w:tr>
      <w:tr>
        <w:trPr>
          <w:trHeight w:val="12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47622</w:t>
            </w:r>
          </w:p>
        </w:tc>
      </w:tr>
      <w:tr>
        <w:trPr>
          <w:trHeight w:val="6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47622</w:t>
            </w:r>
          </w:p>
        </w:tc>
      </w:tr>
      <w:tr>
        <w:trPr>
          <w:trHeight w:val="285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47622</w:t>
            </w:r>
          </w:p>
        </w:tc>
      </w:tr>
      <w:tr>
        <w:trPr>
          <w:trHeight w:val="30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47622</w:t>
            </w:r>
          </w:p>
        </w:tc>
      </w:tr>
      <w:tr>
        <w:trPr>
          <w:trHeight w:val="15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1670</w:t>
            </w:r>
          </w:p>
        </w:tc>
      </w:tr>
      <w:tr>
        <w:trPr>
          <w:trHeight w:val="6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1670</w:t>
            </w:r>
          </w:p>
        </w:tc>
      </w:tr>
      <w:tr>
        <w:trPr>
          <w:trHeight w:val="195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 выданных из государственного бюджета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1670</w:t>
            </w:r>
          </w:p>
        </w:tc>
      </w:tr>
      <w:tr>
        <w:trPr>
          <w:trHeight w:val="39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 САЛЬДО ПО ОПЕРАЦИЯМ С ФИНАНСОВЫМИ АКТИВАМИ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13800</w:t>
            </w:r>
          </w:p>
        </w:tc>
      </w:tr>
      <w:tr>
        <w:trPr>
          <w:trHeight w:val="3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13800</w:t>
            </w:r>
          </w:p>
        </w:tc>
      </w:tr>
      <w:tr>
        <w:trPr>
          <w:trHeight w:val="9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13800</w:t>
            </w:r>
          </w:p>
        </w:tc>
      </w:tr>
      <w:tr>
        <w:trPr>
          <w:trHeight w:val="6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13800</w:t>
            </w:r>
          </w:p>
        </w:tc>
      </w:tr>
      <w:tr>
        <w:trPr>
          <w:trHeight w:val="51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13800</w:t>
            </w:r>
          </w:p>
        </w:tc>
      </w:tr>
      <w:tr>
        <w:trPr>
          <w:trHeight w:val="18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13800</w:t>
            </w:r>
          </w:p>
        </w:tc>
      </w:tr>
      <w:tr>
        <w:trPr>
          <w:trHeight w:val="6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-125754</w:t>
            </w:r>
          </w:p>
        </w:tc>
      </w:tr>
      <w:tr>
        <w:trPr>
          <w:trHeight w:val="585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VІ. ФИНАНСИРОВАНИЕ ДЕФИЦИТА (ИСПОЛЬЗОВАНИЕ ПРОФИЦИТА) БЮДЖЕТА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125754</w:t>
            </w:r>
          </w:p>
        </w:tc>
      </w:tr>
      <w:tr>
        <w:trPr>
          <w:trHeight w:val="6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44141</w:t>
            </w:r>
          </w:p>
        </w:tc>
      </w:tr>
      <w:tr>
        <w:trPr>
          <w:trHeight w:val="6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44141</w:t>
            </w:r>
          </w:p>
        </w:tc>
      </w:tr>
      <w:tr>
        <w:trPr>
          <w:trHeight w:val="6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44141</w:t>
            </w:r>
          </w:p>
        </w:tc>
      </w:tr>
      <w:tr>
        <w:trPr>
          <w:trHeight w:val="6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1673</w:t>
            </w:r>
          </w:p>
        </w:tc>
      </w:tr>
      <w:tr>
        <w:trPr>
          <w:trHeight w:val="6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1673</w:t>
            </w:r>
          </w:p>
        </w:tc>
      </w:tr>
      <w:tr>
        <w:trPr>
          <w:trHeight w:val="6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1673</w:t>
            </w:r>
          </w:p>
        </w:tc>
      </w:tr>
      <w:tr>
        <w:trPr>
          <w:trHeight w:val="6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1670</w:t>
            </w:r>
          </w:p>
        </w:tc>
      </w:tr>
      <w:tr>
        <w:trPr>
          <w:trHeight w:val="21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 кредитов, выданных из местного бюджета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6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83286</w:t>
            </w:r>
          </w:p>
        </w:tc>
      </w:tr>
      <w:tr>
        <w:trPr>
          <w:trHeight w:val="6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83286</w:t>
            </w:r>
          </w:p>
        </w:tc>
      </w:tr>
      <w:tr>
        <w:trPr>
          <w:trHeight w:val="6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83286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