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d49d" w14:textId="33fd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в сфере образования в Павлодарском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25 января 2013 года N 17/1. Зарегистрировано Департаментом юстиции Павлодарской области 27 февраля 2013 года N 3454. Утратило силу постановлением акимата Павлодарского района Павлодарской области от 25 июля 2013 года N 236/7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Павлодарского района Павлодарской области от 25.07.2013 N 236/7.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по опеке и попечительству";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очередь детей дошкольного возраста (до 7 лет) для направления в детские дошкольные организации".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26 января 2012 года N 41/1 "Об утверждении регламентов государственных услуг, государственным учреждением "Отдел образования Павлодарского района" (зарегистрированное в Реестре государственной регистрации нормативных правовых актов N 12-11-155, опубликованное 09 марта 2012 года в газете "Заман тынысы" N 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26 января 2012 года N 39/1 "Об утверждении регламента государственной услуги "Регистрация детей дошкольного возраста (до 7 лет) для направления в детские дошкольные организации "Отдел образования Павлодарского района" (зарегистрированное в Реестре государственной регистрации нормативных правовых актов N 12-11-154, опубликованное 09 марта 2012 года в газете "Заман тынысы" N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3. Контроль за исполнением настоящего постановления возложить на заместителя акима района Е.В. Губарева.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           Б. Абиев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2013 года N 17/1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по опеке и попечительству"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по опеке и попечительству" (далее – государственная услуга) оказывается ГУ "Отдел образования Павлодарского района" (далее – уполномоченный орган), по адресу г. Павлодар ул. Толстого 22 через Отдел Павлодарского района филиала Республиканского государственного предприятия "Центр обслуживания населения" по Павлодарской области (далее – центр), по адресу г. Павлодар ул. Толстого 10, а также через веб-портал "Электронного правительства" - www.e.gov.kz (далее – портал),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статей </w:t>
      </w:r>
      <w:r>
        <w:rPr>
          <w:rFonts w:ascii="Times New Roman"/>
          <w:b w:val="false"/>
          <w:i w:val="false"/>
          <w:color w:val="000000"/>
          <w:sz w:val="28"/>
        </w:rPr>
        <w:t>124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N 382 "Об утверждении Правил осуществления функций государства по опеке и попечительству",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"Выдача справок по опеке и попечительству"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центре – выдача справки по опеке и попечительству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выдача справки в форме электронного документа, подписанного ЭЦП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государственной услуги составляют пять рабочих дней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в день обращения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справки или мотивированного ответа об отказе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обращения получателя государственной услуги составляют пять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– шесть дней в неделю, за исключением выходных и праздничных дней, в соответствии с установленным графиком работы с 9.00 часов до 20.00,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графику, утвержденному центром, но не менее шести рабочих часов в одном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 – круглосуточно.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получателю государственной услуги необходимые документы, определены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приеме всех необходимых документов получателю государственной услуги выдается расписка о приеме соответствующих документов с указанием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его (ее);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Выдача готовых документов получателю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– работником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в течение 1 (одного) месяца со дня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Центром будет отказано в приеме документов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структурно-функциональные единицы (далее - СФЕ).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- 1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– 2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СФЕ – 3 работник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взаимодействия каждой СФЕ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(таблицы 1,2).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 попечительству"</w:t>
      </w:r>
    </w:p>
    <w:bookmarkEnd w:id="11"/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структурно-функциональной</w:t>
      </w:r>
      <w:r>
        <w:br/>
      </w:r>
      <w:r>
        <w:rPr>
          <w:rFonts w:ascii="Times New Roman"/>
          <w:b/>
          <w:i w:val="false"/>
          <w:color w:val="000000"/>
        </w:rPr>
        <w:t>
единицы (далее – СФЕ)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2333"/>
        <w:gridCol w:w="1853"/>
        <w:gridCol w:w="1793"/>
        <w:gridCol w:w="2153"/>
        <w:gridCol w:w="1773"/>
        <w:gridCol w:w="2113"/>
      </w:tblGrid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полученных из центра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подписание резолюции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справки либо мотивированного ответа об отказе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поступивших документов на подготовку справки либо мотивированного ответа об отказе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справки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отказе, предоставление услуги в центр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 попечительству"</w:t>
      </w:r>
    </w:p>
    <w:bookmarkEnd w:id="13"/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 образования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721600" cy="861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2013 года N 17/1</w:t>
      </w:r>
    </w:p>
    <w:bookmarkEnd w:id="15"/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справок в пенсионные</w:t>
      </w:r>
      <w:r>
        <w:br/>
      </w:r>
      <w:r>
        <w:rPr>
          <w:rFonts w:ascii="Times New Roman"/>
          <w:b/>
          <w:i w:val="false"/>
          <w:color w:val="000000"/>
        </w:rPr>
        <w:t>
фонды, банки для распоряжения вкладами несовершеннолетних</w:t>
      </w:r>
      <w:r>
        <w:br/>
      </w:r>
      <w:r>
        <w:rPr>
          <w:rFonts w:ascii="Times New Roman"/>
          <w:b/>
          <w:i w:val="false"/>
          <w:color w:val="000000"/>
        </w:rPr>
        <w:t>
детей, в территориальные подразделения Комитета дорожной</w:t>
      </w:r>
      <w:r>
        <w:br/>
      </w:r>
      <w:r>
        <w:rPr>
          <w:rFonts w:ascii="Times New Roman"/>
          <w:b/>
          <w:i w:val="false"/>
          <w:color w:val="000000"/>
        </w:rPr>
        <w:t>
полиции Министерства внутренних дел Республики Казахстан для</w:t>
      </w:r>
      <w:r>
        <w:br/>
      </w:r>
      <w:r>
        <w:rPr>
          <w:rFonts w:ascii="Times New Roman"/>
          <w:b/>
          <w:i w:val="false"/>
          <w:color w:val="000000"/>
        </w:rPr>
        <w:t>
оформления наследства несовершеннолетним детям"</w:t>
      </w:r>
    </w:p>
    <w:bookmarkEnd w:id="16"/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 (далее – государственная услуга) оказывается ГУ "Отдел образования Павлодарского района" (далее – уполномоченный орган), по адресу: г. Павлодар ул. Толстого, 22 через отдел Павлодарского района филиала Республиканского государственного предприятия "Центр обслуживания населения" по Павлодарской области (далее – Центр), по адресу: г. Павлодар ул. Толстого, 10, а также через веб-портал "Электронного правительства": www.e.gov.kz (далее – портал),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N 382 "Об утверждении Правил осуществления функций государства по опеке и попечительству",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центре – выдача справок в пенсионные фонды, банки для распоряжения вкладами несовершеннолетних детей (уступка прав и обязательств, расторжение договоров),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в территориальные подразделения Комитета дорожной полиции Министерства внутренних дел Республики Казахстан на осуществление действий с имуществом, принадлежащим несовершеннолетним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предоставлении государственной услуги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выдача справки в форме электронного документа, подписанного ЭЦП уполномоченного лица уполномоченного органа, либо мотивированный ответ об отказе в предоставлении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государственной услуги составляют 5 рабочих дней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в день обращения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справки или мотивированного ответа об отказе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установленным графиком работы с 09.00 часов до 18.30 часов, с перерывом на обед с 13.00 часов до 14.30 часов,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шесть дней в неделю, за исключением выходных и праздничных дней, в соответствии с установленным графиком работы с 9.00 часов до 20.00,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"электронной" очереди, без предварительной записи и ускоренного обслуживания.</w:t>
      </w:r>
    </w:p>
    <w:bookmarkEnd w:id="18"/>
    <w:bookmarkStart w:name="z4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получателю государственной услуги необходимые документы определены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 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приеме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Выдача готовых документов получателю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- работники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в течение 1 (одного) месяца со дня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Центром будет отказано в приеме документов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структурно-функциональные единицы (далее - СФЕ).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- 1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– 2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СФЕ – 3 работник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взаимодействия каждой СФЕ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(таблицы 1,2).</w:t>
      </w:r>
    </w:p>
    <w:bookmarkEnd w:id="22"/>
    <w:bookmarkStart w:name="z5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3"/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24"/>
    <w:bookmarkStart w:name="z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в пенсионные фонды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банки для распоряжения вкладами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несовершеннолетних детей,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дорожной полиции Министерства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оформления наследства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несовершеннолетним детям"      </w:t>
      </w:r>
    </w:p>
    <w:bookmarkEnd w:id="25"/>
    <w:bookmarkStart w:name="z5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структурно-функциональной</w:t>
      </w:r>
      <w:r>
        <w:br/>
      </w:r>
      <w:r>
        <w:rPr>
          <w:rFonts w:ascii="Times New Roman"/>
          <w:b/>
          <w:i w:val="false"/>
          <w:color w:val="000000"/>
        </w:rPr>
        <w:t>
единицы (далее – СФЕ)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2033"/>
        <w:gridCol w:w="1993"/>
        <w:gridCol w:w="2053"/>
        <w:gridCol w:w="1993"/>
        <w:gridCol w:w="1993"/>
        <w:gridCol w:w="1993"/>
      </w:tblGrid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полученных из центра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подписание резолюции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справки либо мотивированного ответа об отказе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поступивших документов на подготовку справки либо мотивированного ответа об отказе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отказе, предоставление услуги в центр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в пенсионные фонды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банки для распоряжения вкладами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несовершеннолетних детей,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дорожной полиции Министерства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оформления наследства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несовершеннолетним детям"      </w:t>
      </w:r>
    </w:p>
    <w:bookmarkEnd w:id="27"/>
    <w:bookmarkStart w:name="z6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 образования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734300" cy="817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2013 года N 17/1</w:t>
      </w:r>
    </w:p>
    <w:bookmarkEnd w:id="29"/>
    <w:bookmarkStart w:name="z6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справок органов,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функции по опеке или попечительству для</w:t>
      </w:r>
      <w:r>
        <w:br/>
      </w:r>
      <w:r>
        <w:rPr>
          <w:rFonts w:ascii="Times New Roman"/>
          <w:b/>
          <w:i w:val="false"/>
          <w:color w:val="000000"/>
        </w:rPr>
        <w:t>
оформления сделок с имуществом, принадлежащим на праве</w:t>
      </w:r>
      <w:r>
        <w:br/>
      </w:r>
      <w:r>
        <w:rPr>
          <w:rFonts w:ascii="Times New Roman"/>
          <w:b/>
          <w:i w:val="false"/>
          <w:color w:val="000000"/>
        </w:rPr>
        <w:t>
собственности несовершеннолетним детям"</w:t>
      </w:r>
    </w:p>
    <w:bookmarkEnd w:id="30"/>
    <w:bookmarkStart w:name="z6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6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 (далее – государственная услуга) оказывается ГУ "Отдел образования Павлодарского района" (далее – уполномоченный орган), по адресу г. Павлодар ул. Толстого, 22, через Отдел Павлодарского района филиала Республиканского государственного предприятия "Центр обслуживания населения" по Павлодарской области (далее – центр), по адресу г. Павлодар ул. Толстого, 10, а также через веб-портал "Электронного правительства": www.e.gov.kz (далее – портал),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статей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статей 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N 382 "Об утверждении Правил осуществления функций государства по опеке и попечительству",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центре – выдача справок органов, осуществляющих функции по опеке и попечительству, на совершение сделок по отчуждению недвижимого имущества, являющихся собственниками жилища, в нотариальную контору, либо в банки для оформления ссуды под залог жилья, принадлежащего несовершеннолетнему (далее – справка),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>к стандарту,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выдача справок в форме электронного документа, подписанного ЭЦП уполномоченного лица уполномоченного органа, либо мотивированный ответ об отказе в предоставлении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государственной услуги составляют пять рабочих дней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в день обращения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справки или мотивированного ответа об отказе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обращения получателя государственной услуги составляют пять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– шесть дней в неделю, за исключением выходных и праздничных дней, в соответствии с установленным графиком работы с 9.00 часов до 20.00,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графику, утвержденному центром, но не менее шести рабочих часов в одном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 – круглосуточно.</w:t>
      </w:r>
    </w:p>
    <w:bookmarkEnd w:id="32"/>
    <w:bookmarkStart w:name="z7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3"/>
    <w:bookmarkStart w:name="z7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получателю государственной услуги необходимые документы определены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4"/>
    <w:bookmarkStart w:name="z7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35"/>
    <w:bookmarkStart w:name="z7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приеме всех необходимых документов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Выдача готовых документов получателю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– работником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в течение 1 (одного) месяца со дня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уполномоченный орган обеспечивает их хранение в течение одного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Центром будет отказано в приеме документов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структурно-функциональные единицы (далее - СФЕ).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- 1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– 2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СФЕ – 3 работник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взаимодействия каждой СФЕ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(таблицы 1,2).</w:t>
      </w:r>
    </w:p>
    <w:bookmarkEnd w:id="36"/>
    <w:bookmarkStart w:name="z8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37"/>
    <w:bookmarkStart w:name="z8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38"/>
    <w:bookmarkStart w:name="z8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органов,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функции по опеке или попечительству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оформления сделок с имуществом,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принадлежащим на праве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несовершеннолетним детям"      </w:t>
      </w:r>
    </w:p>
    <w:bookmarkEnd w:id="39"/>
    <w:bookmarkStart w:name="z8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структурно-функциональной</w:t>
      </w:r>
      <w:r>
        <w:br/>
      </w:r>
      <w:r>
        <w:rPr>
          <w:rFonts w:ascii="Times New Roman"/>
          <w:b/>
          <w:i w:val="false"/>
          <w:color w:val="000000"/>
        </w:rPr>
        <w:t>
единицы (далее – СФЕ)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2373"/>
        <w:gridCol w:w="1853"/>
        <w:gridCol w:w="1793"/>
        <w:gridCol w:w="2153"/>
        <w:gridCol w:w="1773"/>
        <w:gridCol w:w="2113"/>
      </w:tblGrid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полученных из центра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подписание резолюции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справки либо мотивированного ответа об отказе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поступивших документов на подготовку справки либо мотивированного ответа об отказе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отказе, предоставление услуги в центр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органов,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функции по опеке или попечительству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оформления сделок с имуществом,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принадлежащим на праве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несовершеннолетним детям"      </w:t>
      </w:r>
    </w:p>
    <w:bookmarkEnd w:id="41"/>
    <w:bookmarkStart w:name="z8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 образования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86700" cy="890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890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2013 года N 17/1</w:t>
      </w:r>
    </w:p>
    <w:bookmarkEnd w:id="43"/>
    <w:bookmarkStart w:name="z8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"Постановка на очередь</w:t>
      </w:r>
      <w:r>
        <w:br/>
      </w:r>
      <w:r>
        <w:rPr>
          <w:rFonts w:ascii="Times New Roman"/>
          <w:b/>
          <w:i w:val="false"/>
          <w:color w:val="000000"/>
        </w:rPr>
        <w:t>
детей дошкольного возраста (до 7 лет) для направления в</w:t>
      </w:r>
      <w:r>
        <w:br/>
      </w:r>
      <w:r>
        <w:rPr>
          <w:rFonts w:ascii="Times New Roman"/>
          <w:b/>
          <w:i w:val="false"/>
          <w:color w:val="000000"/>
        </w:rPr>
        <w:t>
детские дошкольные организации"</w:t>
      </w:r>
    </w:p>
    <w:bookmarkEnd w:id="44"/>
    <w:bookmarkStart w:name="z8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9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очередь детей дошкольного возраста (до 7 лет) для направления в детские дошкольные организации" (далее - государственная услуга), оказывается ГУ "Отделом образования Павлодарского района", по адресу г. Павлодар, ул. Толстого, 22, аппаратами акима поселка, аула (села), аульного (сельского) округа (далее — уполномоченный орган) и через отдел Павлодарского района филиала Республиканского государственного предприятия "Центр обслуживания населения" по Павлодарской области (далее - центр), по адресу г. Павлодар, ул. Толстого, 10, а также через веб-портал "электронного правительства": www.e.gov.kz (далее —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предоставляемой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6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очередь детей дошкольного возраста (до 7 лет) для направления в детские дошкольные организации" (далее – Стандарт)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являются выдача направления в детскую дошкольную организацию,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в случае отсутствия мест в дошкольной организации, уведомления о постановке на очередь,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 момента обращения получателя государственной услуги составляет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максимально допустимое время ожидания в очереди при сдаче необходимых документов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максимально допустимое время обслуживания получателя государственной услуги в день обращения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сроки оказания государственной услуги с момента обращения получателя государственной услуги составляют 3 рабочих дня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максимально допустимое время ожидания в очереди при сдаче необходимых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максимально допустимое время обслуживания получателя государственной услуги в день обращения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максимально допустимое время ожидания в очереди при получении справки или мотивированного ответа об отказе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– в соответствии с установленным графиком работы с 09.00 часов до 18.30 часов, с перерывом на обед c 13.00 часов до 14.30 часов, за исключением выходных и праздничных дней;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за исключением выходных и праздничных дней, согласно трудовому законодательству, в соответствии с установленным графиком работы с 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"электронной" очереди, без предварительной записи и ускоренного обслуживания.</w:t>
      </w:r>
    </w:p>
    <w:bookmarkEnd w:id="46"/>
    <w:bookmarkStart w:name="z9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7"/>
    <w:bookmarkStart w:name="z9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получателю государственной услуги или по доверенности его уполномоченному представителю необходимые документы определены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8"/>
    <w:bookmarkStart w:name="z10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49"/>
    <w:bookmarkStart w:name="z10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сдаче всех необходимых документов получателю государственной услуги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отдел образования – направление в детскую дошкольную организацию, в случае отсутствия мест в дошкольной организации, уведомление о постановке в очередь с указанием номера отчетности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Выдача готовых документов получателю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уполномоченный орган выдается уведомление, либо направление о постановке ребенка на учет в детскую дошкольную организацию с указанием номера очередности.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предоставлении государственной услуги служит нарушение требований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структурно-функциональные единицы (далее - СФЕ).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- 1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– 2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СФЕ – 3 работник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взаимодействия каждой СФЕ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(таблицы 1,2).</w:t>
      </w:r>
    </w:p>
    <w:bookmarkEnd w:id="50"/>
    <w:bookmarkStart w:name="z10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1"/>
    <w:bookmarkStart w:name="z10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52"/>
    <w:bookmarkStart w:name="z10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очередь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возраста (до 7 лет) для направления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детские дошкольные организации"    </w:t>
      </w:r>
    </w:p>
    <w:bookmarkEnd w:id="53"/>
    <w:bookmarkStart w:name="z10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сельских округов Павлодарского района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4427"/>
        <w:gridCol w:w="2602"/>
        <w:gridCol w:w="1889"/>
        <w:gridCol w:w="2583"/>
      </w:tblGrid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акимата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Ефремовского сельского округа"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Даниловка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53844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140904 с. Ефремовка, ул. Абая, 32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Заринского сельского округа"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Жертумсык,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Бирлик, с. Подстепное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57800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140907 с. Заря, ул. Маметова, 1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Зангарского сельского округа"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Зангар, с. Коряковка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57202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140906 с. Зангар, ул. Аблайхана, 1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Чернорецкого сельского округа"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Караголь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50718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140919 с. Чернорецк, ул. Восточная, 2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Маралдинского сельского округа"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Безводное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56244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 с. Маралды, ул. Аймаутова, 2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Красноармейского сельского округа"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Красноармейка, с. Мирное, с. Шанды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53001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140909 с. Красноармейка, ул. 60 лет Октября, 29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Шакатского сельского округа"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Толубай, с. Коктобе, с. Заозерное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55330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140920 с. Шакат, ул. К. Маркса, 38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Черноярского сельского округа"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Черноярка, с. Сычевка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59447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140913 с. Черноярка, ул. Центральная, 2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Мичуринского сельского округа"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Джамбул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51823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140911 с. Мичурино, ул. Молодежная, 13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Григорьевского сельского округа"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Жанакала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40068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140912 с. Набережное, ул. Школьная, 23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Рождественского сельского округа"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Максимовка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54182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140918 с. Розовка, ул. Абая, 8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Луганского сельского округа"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Богдановка, с. Духовницк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55033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140910 с. Луганск, ул. Ленина, 48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Кенесского сельского округа"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Кенес, с. Комарицино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51101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140914 с. Ново-Ямышево, ул. Кунаева, 4</w:t>
            </w:r>
          </w:p>
        </w:tc>
      </w:tr>
    </w:tbl>
    <w:bookmarkStart w:name="z11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очередь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возраста (до 7 лет) для направления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детские дошкольные организации"    </w:t>
      </w:r>
    </w:p>
    <w:bookmarkEnd w:id="55"/>
    <w:bookmarkStart w:name="z11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структурно-функциональной</w:t>
      </w:r>
      <w:r>
        <w:br/>
      </w:r>
      <w:r>
        <w:rPr>
          <w:rFonts w:ascii="Times New Roman"/>
          <w:b/>
          <w:i w:val="false"/>
          <w:color w:val="000000"/>
        </w:rPr>
        <w:t>
единицы (далее – СФЕ)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2108"/>
        <w:gridCol w:w="1424"/>
        <w:gridCol w:w="1427"/>
        <w:gridCol w:w="2456"/>
        <w:gridCol w:w="2156"/>
        <w:gridCol w:w="3007"/>
      </w:tblGrid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получателем документов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направления или уведомления, либо мотивированного ответа об отказе в предоставлении услуги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направления или уведомления, либо мотивированного ответа об отказе в предоставлении услуги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или уведомления,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поступивших документов на подготовку направления или уведомления, либо мотивированного ответа об отказе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направления или уведомления, либо мотивированного ответа об отказе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или уведомление,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очередь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возраста (до 7 лет) для направления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детские дошкольные организации"    </w:t>
      </w:r>
    </w:p>
    <w:bookmarkEnd w:id="57"/>
    <w:bookmarkStart w:name="z11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 образования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594600" cy="845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