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41a1" w14:textId="99f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08 ноября 2013 года N 469/11. Зарегистрировано Департаментом юстиции Павлодарской области 09 декабря 2013 года N 3626. Утратило силу в связи с истечением срока действия (письмо руководителя аппарата акима Павлодарского района Павлодарской области от 27 января 2015 года N 33/5-22/49)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Павлодарского района Павлодарской области от 27.01.2015 N 33/5-22/49).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занятости и приему на работу лиц, состоящих на учете службы пробации уголовно-исполнительной инспекции, лиц освобожденных из мест лишения свободы, и несовершеннолетних выпускников интернатных организаций, нуждающихся в трудоустройстве,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квоты рабочих мест для лиц, состоящих на учете службы пробации уголовно-исполнительной инспекции, а также освобожденных из мест лишения свободы,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 квоты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"Отдел занятости и социальных программ Павлодарского района" обеспечить содействие в трудоустройстве обеспечить содействие в трудоустройстве лиц, состоящих на учете службы пробации уголовно-исполнительной инспекции, а также лиц, освобожденным из мест лишения свободы, и несовершеннолетним выпускникам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Сагандыков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