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8947" w14:textId="f718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отдела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23 января 2013 года N 47/1. Зарегистрировано Департаментом юстиции Павлодарской области 22 февраля 2013 года N 3434. Утратило силу постановлением акимата Успенского района Павлодарской области от 19 июня 2013 года N 199/6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Успенского района Павлодарской области от 19.06.2013 N 199/6.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землеустроительных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кадастровой (оценочной) стоимости конкретных земельных участков, продаваемых в частную собственность государством".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2013 года N 47/1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землеустроительных проектов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земельных участков"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"Утверждение землеустроительных проектов по формированию земельных участков" (далее – государственная услуга) оказывается государственным учреждением "Отдел земельных отношений" Успенского района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размещается на стендах в здании отдела и на официальном интернет ресурсе акимата Успенского района http://www.uspenka.gov.kz.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землеустроительный проект по формированию земельного участка (далее – землеустроительный проект) на бумажном носителе или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отдела по адресу: Павлодарская область, Успенский район, село Успенка, улица 10 лет Независимости,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отдела: ежедневно с понедельника по пятницу включительно с 9-00 часов до 18-30 минут, перерывы на обед с 13-00 до 14-30 минут,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необходимо 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заявлений выдаются сотрудниками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сотрудниками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Отделом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Утвержденный землеустроительный проект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случае, если составленный землеустроительный проект не соответствует: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нормам и требованиям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Правилам ведения государственного земельного кадастра в Республике Казахстан,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2003 года N 958.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с указанием документа, на основании которого отказывают в утверждении землеустроительного проекта и последующих действий получателя государственной услуги для устранения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 предоставлении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отдел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отдел в установленные сроки не выдал получателю государственной услуги утвержденный землеустроительный проект или мотивированный ответ об отказе в предоставлении государственной услуги, то с даты истечения сроков их выдачи землеустроительный проект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Структурно-функциональные единицы,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действий каждой структурно-функциональной единицы с указанием срока выполнения каждого административного действия (процедуры),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случаях, если получатель государственной услуги не обратился за получением документов в установленный срок, отдел обеспечивает их хранение в течении 6 месяцев.</w:t>
      </w:r>
    </w:p>
    <w:bookmarkEnd w:id="6"/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"Утверждение землеустроительных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по формированию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земельных участков"       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Описание действий структурно-функциональной единицы: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533"/>
        <w:gridCol w:w="2533"/>
        <w:gridCol w:w="3113"/>
        <w:gridCol w:w="34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структурно-функциональной единицы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утверждение землеустроительных проектов по формированию земельных участков, либо подписание мотивированного ответа об отказе в предоставлении услуги с указанием причины отказа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землеустроительных проектов по формированию земельных участков, либо мотивированного ответа об отказе в предоставлении услуги с указанием причины отказа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 документов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землеустроительные проекты по формированию земельных участков, либо мотивированный ответ об отказе в предоставлении услуги с указанием причины отказа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Землеустроительные проекты по формированию земельных участков, либо мотивированный ответ об отказе в предоставлении услуги с указанием причины отказа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"Утверждение землеустроительных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по формированию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земельных участков"       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услуги: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683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2013 года N 47/1</w:t>
      </w:r>
    </w:p>
    <w:bookmarkEnd w:id="13"/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кадастровой (оценочной)</w:t>
      </w:r>
      <w:r>
        <w:br/>
      </w:r>
      <w:r>
        <w:rPr>
          <w:rFonts w:ascii="Times New Roman"/>
          <w:b/>
          <w:i w:val="false"/>
          <w:color w:val="000000"/>
        </w:rPr>
        <w:t>
стоимости конкретных земельных участков,</w:t>
      </w:r>
      <w:r>
        <w:br/>
      </w:r>
      <w:r>
        <w:rPr>
          <w:rFonts w:ascii="Times New Roman"/>
          <w:b/>
          <w:i w:val="false"/>
          <w:color w:val="000000"/>
        </w:rPr>
        <w:t>
продаваемых в частную собственность государством"</w:t>
      </w:r>
    </w:p>
    <w:bookmarkEnd w:id="14"/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"Утверждение кадастровой (оценочной) стоимости конкретных земельных участков, продаваемых в частную собственность государством" (далее – государственная услуга) оказывается государственным учреждением "Отдел земельных отношений" Успенского района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размещается на стендах в здании отдела и на официальном интернет ресурсе акимата Успенского района http://www.uspenka.gov.kz.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при сдаче и получения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отдела по адресу: Павлодарская область, Успенский район, село Успенка, улица 10 лет Независимости,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отдела: ежедневно с понедельника по пятницу включительно с 9-00 часов до 18-30 минут, перерывы на обед с 13-00 до 14-30 минут,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</w:p>
    <w:bookmarkEnd w:id="16"/>
    <w:bookmarkStart w:name="z5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7"/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необходимо 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заявлений выдаются сотрудниками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сотрудниками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Отделом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Утвержденный акт кадастровой (оценочной) стоимости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случае непредставления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в течение одного дня, со дня поступления заявления с указанием документа на основании которого приостановлено утверждение акта кадастровой (оценочной) стоимости земельного участка и сроков приостановления с указанием последующих действий получателя государственной услуги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отдел в установленные сроки не выдал получателю государственной услуги утвержденный акт кадастровой (оценочной) стоимости земельного участка или мотивированный ответ об отказе в предоставлении государственной услуги, то с даты истечения сроков их выдачи акт кадастровой (оценочной) стоимости земельного участка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Структурно-функциональные единицы,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действий каждой структурно-функциональной единицы с указанием срока выполнения каждого административного действия (процедуры),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случаях, если получатель государственной услуги не обратился за получением документов в установленный срок, отдел обеспечивает их хранение в течение 6 месяцев.</w:t>
      </w:r>
    </w:p>
    <w:bookmarkEnd w:id="18"/>
    <w:bookmarkStart w:name="z6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9"/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End w:id="20"/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конкретных земельных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продаваемых в частную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государством"    </w:t>
      </w:r>
    </w:p>
    <w:bookmarkEnd w:id="21"/>
    <w:bookmarkStart w:name="z6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Описание действий структурно-функциональной единицы: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153"/>
        <w:gridCol w:w="2733"/>
        <w:gridCol w:w="3293"/>
        <w:gridCol w:w="367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структурно-функциональной единицы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утверждение акта кадастровой (оценочной) стоимости земельного участка, либо подписание мотивированного ответа об отказе в предоставлении услуги с указанием причины отказа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акта кадастровой (оценочной) стоимости земельного участка, либо мотивированного ответа об отказе в предоставлении услуги с указанием причины отказа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 документов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кадастровой (оценочной) стоимости земельного участка, либо мотивированный ответ об отказе в предоставлении услуги с указанием причины отказа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кадастровой (оценочной) стоимости земельного участка, либо мотивированный ответ об отказе в предоставлении услуги с указанием причины отказа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конкретных земельных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продаваемых в частную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государством"    </w:t>
      </w:r>
    </w:p>
    <w:bookmarkEnd w:id="23"/>
    <w:bookmarkStart w:name="z6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услуги: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6200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