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772b" w14:textId="2d07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трудоустройства инвалидов по Щербактинскому району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05 февраля 2013 года N 52/1. Зарегистрировано Департаментом юстиции Павлодарской области 26 февраля 2013 года N 3441. Утратило силу постановлением акимата Щербактинского района Павлодарской области от 11 сентября 2013 года N 319/8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11.09.2013 N 319/8.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населения", в целях оказания содействия занятости и приему на работу инвалидов, нуждающихся в трудоустройстве,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Щербактинского района" обеспечить содействие в трудоустройстве нуждающихся инвалидов на квотируемые рабочие места путем выдачи соответствующих направлений к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