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d58a0" w14:textId="b1d58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предоставлении лекарственных средств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ХIХ сессии маслихата города Алматы V созыва от 28 августа 2013 года N 154. Зарегистрировано в Департаменте юстиции города Алматы 30 сентября 2013 года за N 1000. Утратило силу решением маслихата города Алматы от 18 сентября 2021 года № 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</w:t>
      </w:r>
      <w:r>
        <w:rPr>
          <w:rFonts w:ascii="Times New Roman"/>
          <w:b w:val="false"/>
          <w:i w:val="false"/>
          <w:color w:val="ff0000"/>
          <w:sz w:val="28"/>
        </w:rPr>
        <w:t>маслихата</w:t>
      </w:r>
      <w:r>
        <w:rPr>
          <w:rFonts w:ascii="Times New Roman"/>
          <w:b w:val="false"/>
          <w:i w:val="false"/>
          <w:color w:val="ff0000"/>
          <w:sz w:val="28"/>
        </w:rPr>
        <w:t xml:space="preserve"> города Алматы от 18.09.2021 № 94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Кодекса Республики Казахстан от 18 сентября 2009 года "О здоровье народа и системе здравоохранения", маслихат города Алматы V-го созыва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Дополнительно предоставить лекарственные средства: силденафил, траклир (бозентан), деферазирокс отдельным категориям граждан больных орфанными заболеваниями при амбулаторном лечении бесплатно.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председателя постоянной комиссии маслихата города Алматы по социальным вопросам и общественному согласию И. Ли и заместителя акима города Алматы З. Аманжолову.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Маслихату города Алматы (Т. Мукашев) произвести государственную регистрацию нормативного правового акта в Департаменте юстиции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550"/>
        <w:gridCol w:w="2750"/>
      </w:tblGrid>
      <w:tr>
        <w:trPr>
          <w:trHeight w:val="30" w:hRule="atLeast"/>
        </w:trPr>
        <w:tc>
          <w:tcPr>
            <w:tcW w:w="9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2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XIX-й сессии маслихата</w:t>
            </w:r>
          </w:p>
        </w:tc>
        <w:tc>
          <w:tcPr>
            <w:tcW w:w="2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 V-го созыва,</w:t>
            </w:r>
          </w:p>
        </w:tc>
        <w:tc>
          <w:tcPr>
            <w:tcW w:w="2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2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Мукашев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