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4d41" w14:textId="12e4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10 мая 2012 года № 2/424 "Об утверждении регламента государственной услуги "Выдача ветеринарного паспорта на животное"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октября 2013 года N 4/902. Зарегистрировано в Департаменте юстиции города Алматы 14 ноября 2013 года за N 1012. Утратило силу постановлением акимата города Алматы от 21 июля 2014 года № 3/588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города Алматы от 21.07.2014 № 3/588.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 правовых актах»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15 апреля 2013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государственных услугах»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«Об утверждении регламента государственной услуги «Выдача ветеринарного паспорта на животное» от 10 мая 2012 года № 2/424 (опубликованное 9 июня 2012 года в газетах «Алматы Ақшамы» и «Вечерний Алматы», зарегистрированное в Реестре государственной регистрации нормативных правовых актов за № 937)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«пунктом 4 статьи 9-1 Закона Республики Казахстан от 27 ноября 2000 года «Об административных процедурах» заменить словами «пунктом 3 статьи 16 Закона Республики Казахстан «О государственных услугах».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предпринимательства, индустриально-инновационного развития и сельского хозяйства города Алматы обеспечить размещение настоящего постановления на интернет–ресурсе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Шорманова.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предпринимательства, индустриально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инновационного развития 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города Алматы                   А. Балова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     Е. Шорманов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     А. 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государственных услуг      М. Суюндуков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