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c54a" w14:textId="7f9c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и определении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ХХI сессии маслихата города Алматы V созыва от 28 ноября 2013 года N 183. Зарегистрировано в Департаменте юстиции города Алматы 13 декабря 2013 года за N 1016. Утратило силу решением маслихата города Алматы от 16 сентября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16.09.2016 года № 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XIX-ой сессии маслихата города Aлматы V-го созыва от 12 сентября 2013 года № 175 "Об утверждении Правил оказания социальной помощи, установления размеров и определения перечня отдельных категорий нуждающихся граждан в городе Aлматы", маслихат города Aлматы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размеры социальной помощи отдельным категориям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перечень отдельных категорий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Aппарату маслихата города Aлматы: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обеспечить размещение настоящего решения на интернет-ресурсе маслихата города Aлматы;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произвести государственную регистрацию нормативного правового акта в Департаменте юстиции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председателя постоянной комиссии по социальным вопросам и общественному согласию маслихата города Aлматы И. Ли и заместителя акима города Aлматы Ю. Ильина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XXI-й 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 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 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Кудышев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Управления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 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A. Кульмаханов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Управления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 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Кабдулов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Исполняющая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юридического отдела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 Егизекова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10.09.2014 N 267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Размеры социальной 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1. Предельные размеры единовременной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в связи с причинением ущерба гражданину (семье) либо</w:t>
      </w:r>
      <w:r>
        <w:br/>
      </w:r>
      <w:r>
        <w:rPr>
          <w:rFonts w:ascii="Times New Roman"/>
          <w:b/>
          <w:i w:val="false"/>
          <w:color w:val="000000"/>
        </w:rPr>
        <w:t>имуществу вследствие стихийного бедствия или пожара и</w:t>
      </w:r>
      <w:r>
        <w:br/>
      </w:r>
      <w:r>
        <w:rPr>
          <w:rFonts w:ascii="Times New Roman"/>
          <w:b/>
          <w:i w:val="false"/>
          <w:color w:val="000000"/>
        </w:rPr>
        <w:t>сроки обращения за социальной помощью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Социальная помощь гражданам, пострадавшим вследствие пожара или стихийного бедствия, предоставляется в виде денежных выплат в размере до 100 (ста) месячных расчетных показателей на семью при утрате, порче, нанесении значительного ущерба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23.07.2015 № 349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Социальная помощь предоставляется не позднее шести месяцев со дня возникновения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Предельные размеры единовременной социальной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Социальная помощь предоставляется раз в год семьям (гражданам), имеющим среднедушевой доход, не превышающий величину двукратного прожиточного минимума, в размере 7,5 (семи с половиной)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11.03.2016 № 420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Социальная помощь на возмещение затрат за приобретение, установку или поверку индивидуальных приборов учета горячего и (или) холодного водоснабжения предоставляется нижеследующим гражданам, имеющим среднедушевой доход, не превышающий величину трехкратного прожиточного минимума в размере, не превышающем 2 (двух) месячных расчетных показателей за один прибор: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малообеспеченным гражданам (семьям), получающим государственную адресную социальную помощь и (или)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многодетным семьям, имеющим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инвалидам первой, второй и третьей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пенсионерам, достигшим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Данный вид социальной помощи предоставляется на приобретенные, установленные или прошедшую поверку индивидуальные приборы учета горячего и (или) холодного водоснабжения с 1 августа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Данные виды социальной помощи предоставляются в пределах средств, предусмотренных в местном бюджете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Предельные размеры оказания периодической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отдельным категориям нуждающихся граждан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раздела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10.12.2014 № 290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ежемесячно в размере 5,5 (пяти с половиной) месячных расчетных показателей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вдовам воинов, погибших (умерших, пропавших без вести)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родителям и не вступившим в повторный брак супруге (супругу) военнослужащих, погибших (пропавших без вести) или умерших вследствие ранения, контузии, увечья, заболевания, полученных в период боевых действий в Aфганистане.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11.03.2016 № 420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назначается ежегодно, с выплатой раз в полугодие в размере 7 (семи) месячных расчетных показателей следующим категориям граждан, имеющим среднедушевой доход, не превышающий величину 3 (трех) прожиточных минимумов: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пенсионерам, достигшим пенсионного возраста, не получающим специальное государственное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получателям государственных социальных пособий по возрасту, не получающим специальное государственное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инвалидам первой группы, страдающим хронической почечной недостаточностью;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года,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получающим специальное государственное пособие по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11.03.2016 № 420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Размер социальной помощи на основе социального контракта активизации семьи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городе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социальной помощи на основе социального контракта активизации семьи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3 дополнен пунктом 8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23.07.2015 № 349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183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нуждающихся граждан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Граждане, пострадавшие вследствие пожара или стихийного бедствия;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Лица, имеющие среднедушевой доход, не превышающий величину двукратного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Aлматы от 18.02.2014 N 203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Вдовы воинов, погибших (умерших, пропавших без вести) в Великой Отечественной войне,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Родители и не вступившие в повторный брак супруга (супруг) военнослужащих, погибших (пропавших без вести) или умерших вследствие ранения, контузии, увечья, заболевания, полученных в период боевых действий в Aфганистане;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Пенсионеры, достигшие пенсионного возраста, не получающие специальное государственное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Получатели государственных социальных пособий по возрасту, не получающие специальное государственное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Инвалиды первой группы, страдающие хронической почечной недостаточностью;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года,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получающие специальное государственное пособие по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Малообеспеченные граждане (семьи), получающие государственную адресную социальную помощь и (или)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2 дополнено пунктом 10 в соответствии с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 города Aлматы от 18.02.2014 № 203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11. Многодетные семьи, имеющие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дополнено пунктом 11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 города Aлматы от 18.02.2014 № 203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12. Инвалиды первой, второй и третьей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дополнено пунктом 12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 города Aлматы от 18.02.2014 № 203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13. Пенсионеры, достигшие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дополнено пунктом 13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 города Aлматы от 18.02.2014 № 203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14. Лица (семьи) с среднедушевым доходом, не превышающим 60 % от величины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в случае необходимости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дополнено пунктом 14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 города Aлматы от 23.07.2015 № 349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