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159b7" w14:textId="69159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Северо-Казахстанского 
областного маслихата от 7 декабря 2012 года № 10/1 "Об областном бюджете 
Северо-Казахстанской области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28 июня 2013 года N 16/1. Зарегистрировано Департаментом юстиции Северо-Казахстанской области 9 июля 2013 года N 2303. Утратило силу (письмо маслихата Северо-Казахстанской области от 9 января 2014 года N 2.1-11/03)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(письмо маслихата Северо-Казахстанской области от 9 января 2014 года N 2.1-11/03)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июня 2013 года № 649 «О внесении изменений и дополнений в Постановление Правительства Республики Казахстан от 30 ноября 2012 года № 1520 «О реализации Закона Республики Казахстан «О республиканском бюджете на 2013-2015 годы»»,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7 декабря 2012 года № 10/1 «Об областном бюджете Северо-Казахстанской области на 2013-2015 годы» (зарегистрировано в Реестре государственной регистрации нормативных правовых актов под № 2043 4 января 2013 года, опубликовано 12 января 2013 года в газете «Солтүстік Қазақстан», 12 января 2013 года в газете «Северный Казахстан»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областной бюджет Северо-Казахстанской области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96 418 840,8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11 637 638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549 919,2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84 231 283,6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97 300 144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1 560 114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1 914 390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354 276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-2 441 417,2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2 441 417,2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38), 39), 40)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«38) на повышение доступности товаров, работ и услуг для субъектов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на увеличение штатной численности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на развитие инженерной инфраструктуры в рамках Программы «Развитие регионов», утвержденной Постановлением Правительства Республики Казахстан от 26 июля 2011 года № 862.»;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Утвердить резерв местного исполнительного органа Северо-Казахстанской области на 2013 год в сумме 165 608 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Председатель ХVI сессии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Северо-Казахстанского              Северо-Казахстанского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 Коноплева                                К. Едресов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июня 2013 года № 16/1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7 декабря 2012 года № 10/1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993"/>
        <w:gridCol w:w="1073"/>
        <w:gridCol w:w="7033"/>
        <w:gridCol w:w="2613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96 418 840,8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11 637 638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10 505 568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10 505 568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1 132 070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1 132 070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549 919,2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12 174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10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453 984</w:t>
            </w:r>
          </w:p>
        </w:tc>
      </w:tr>
      <w:tr>
        <w:trPr>
          <w:trHeight w:val="13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453 984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70 761,2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70 761,2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84 231 283,6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216 091,6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216 091,6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84 015 192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84 015 192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7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97 300 144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1 096 324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44 469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40 474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637 275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556 794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30 947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49 534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135 592</w:t>
            </w:r>
          </w:p>
        </w:tc>
      </w:tr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123 355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7 461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122 007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113 937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156 981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149 229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86 643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86 643</w:t>
            </w:r>
          </w:p>
        </w:tc>
      </w:tr>
      <w:tr>
        <w:trPr>
          <w:trHeight w:val="10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22 867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19 758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44 018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4 409 925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4 409 925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3 891 495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321 151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58 006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47 721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20 112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65 245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9 165 036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51 036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51 036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124 678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73 323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49 375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1 062 346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866 522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195 824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7 695 817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99 980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1 150 970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51 833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rPr>
                <w:rFonts w:ascii="Times New Roman"/>
                <w:b w:val="false"/>
                <w:i w:val="false"/>
                <w:strike/>
                <w:color w:val="000000"/>
                <w:sz w:val="20"/>
              </w:rPr>
              <w:t> 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18 229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494 823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139 653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130 414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2 921 977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1 446 105</w:t>
            </w:r>
          </w:p>
        </w:tc>
      </w:tr>
      <w:tr>
        <w:trPr>
          <w:trHeight w:val="10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167 692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</w:t>
            </w:r>
          </w:p>
        </w:tc>
      </w:tr>
      <w:tr>
        <w:trPr>
          <w:trHeight w:val="10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407 062</w:t>
            </w:r>
          </w:p>
        </w:tc>
      </w:tr>
      <w:tr>
        <w:trPr>
          <w:trHeight w:val="10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196 656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127 695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212 064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9 688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113 811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231 159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157 811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73 348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23 305 922,4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19 367 035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95 700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399 636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136 798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90 860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32 491</w:t>
            </w:r>
          </w:p>
        </w:tc>
      </w:tr>
      <w:tr>
        <w:trPr>
          <w:trHeight w:val="10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2 701 409</w:t>
            </w:r>
          </w:p>
        </w:tc>
      </w:tr>
      <w:tr>
        <w:trPr>
          <w:trHeight w:val="10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2 477 424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506 017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56 652</w:t>
            </w:r>
          </w:p>
        </w:tc>
      </w:tr>
      <w:tr>
        <w:trPr>
          <w:trHeight w:val="7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432 676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32 784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289 804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445 869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201 900</w:t>
            </w:r>
          </w:p>
        </w:tc>
      </w:tr>
      <w:tr>
        <w:trPr>
          <w:trHeight w:val="10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296 994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305 376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567 550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47 147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14 499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1 298 105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40 459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464 770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1 456 981</w:t>
            </w:r>
          </w:p>
        </w:tc>
      </w:tr>
      <w:tr>
        <w:trPr>
          <w:trHeight w:val="7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6 970 284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3 938 887,4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3 938 887,4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2 765 427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1 976 792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90 199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387 843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154 817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8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44 418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935 392</w:t>
            </w:r>
          </w:p>
        </w:tc>
      </w:tr>
      <w:tr>
        <w:trPr>
          <w:trHeight w:val="7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32 734</w:t>
            </w:r>
          </w:p>
        </w:tc>
      </w:tr>
      <w:tr>
        <w:trPr>
          <w:trHeight w:val="10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191 773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55 589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4 224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74 950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788 635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752 717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35 918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6 779 080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10 378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10 378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6 332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6 332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5 027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5 027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36 718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33 669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3 049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3 765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3 765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31 923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31 923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6 148 131</w:t>
            </w:r>
          </w:p>
        </w:tc>
      </w:tr>
      <w:tr>
        <w:trPr>
          <w:trHeight w:val="10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1 826 957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1 778 717</w:t>
            </w:r>
          </w:p>
        </w:tc>
      </w:tr>
      <w:tr>
        <w:trPr>
          <w:trHeight w:val="7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2 542 457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535 521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жилищно-коммунального хозяйства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36 677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306 361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32 186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60 297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2 271 576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219 498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186 736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648 440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37 097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42 189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523 044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4 820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школ-интернатов для одаренных в спорте детей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38 326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797 253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35 358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78 850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140 365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415 619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100 469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3 707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22 885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431 464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89 705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341 481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77 256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31 124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46 132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44 946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44 946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44 772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7 947</w:t>
            </w:r>
          </w:p>
        </w:tc>
      </w:tr>
      <w:tr>
        <w:trPr>
          <w:trHeight w:val="7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13 297 483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92 462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36 434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51 928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633 302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63 219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527 969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3 224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11 350 576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103 106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431 023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754 451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1 267 113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1 708 186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3 297 819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515 740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</w:t>
            </w:r>
          </w:p>
        </w:tc>
      </w:tr>
      <w:tr>
        <w:trPr>
          <w:trHeight w:val="12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59 811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экономической доступности гербицидов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2 364 982</w:t>
            </w:r>
          </w:p>
        </w:tc>
      </w:tr>
      <w:tr>
        <w:trPr>
          <w:trHeight w:val="10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756 015</w:t>
            </w:r>
          </w:p>
        </w:tc>
      </w:tr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86 130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1 221 143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1 221 143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160 814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107 671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51 670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54 646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53 143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20 795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32 348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4 569 354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4 569 354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48 443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1 318 562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1 448 819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10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112 178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6 394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1 610 958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3 299 078,5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165 608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165 608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275 622</w:t>
            </w:r>
          </w:p>
        </w:tc>
      </w:tr>
      <w:tr>
        <w:trPr>
          <w:trHeight w:val="10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</w:t>
            </w:r>
          </w:p>
        </w:tc>
      </w:tr>
      <w:tr>
        <w:trPr>
          <w:trHeight w:val="10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269 897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835 866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62 431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2020"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13 274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до 2020 года»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673 257,8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до 2020 года»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до 2020 года»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4 742,2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2 021 982,5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бизнеса-2020»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501 981,5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1 520 001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26 093 481,1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26 093 481,1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24 984 921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405 135,1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</w:t>
            </w:r>
          </w:p>
        </w:tc>
      </w:tr>
      <w:tr>
        <w:trPr>
          <w:trHeight w:val="9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701 608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1 560 114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1 914 390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</w:t>
            </w:r>
          </w:p>
        </w:tc>
      </w:tr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576 423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576 423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576 423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354 276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354 276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354 276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-2 441 417,2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2 441 417,2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1 696 423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1 696 423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1 696 423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7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339 990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339 990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339 990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1 084 984,2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1 084 984,2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1 084 984,2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