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ebcf" w14:textId="565e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7 декабря 2012 года N 10/1 "Об областном бюджете Северо-Казахстанской области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26 ноября 2013 года N 22/1. Зарегистрировано Департаментом юстиции Северо-Казахстанской области 9 декабря N 2419. Утратило силу (письмо маслихата Северо-Казахстанской области от 9 января 2014 года N 2.1-11/03)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(письмо маслихата Северо-Казахстанской области от 9 января 2014 года N 2.1-11/03)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2013 года № 1206 «О внесении изменений и дополнений в постановление Правительства Республики Казахстан от 30 ноября 2012 года № 1520 «О реализации Закона Республики Казахстан «О республиканском бюджете на 2013-2015 годы»,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7 декабря 2012 года № 10/1 «Об областном бюджете Северо-Казахстанской области на 2013-2015 годы» (зарегистрировано в Реестре государственной регистрации нормативных правовых актов под № 2043 4 января 2013 года, опубликовано 12 января 2013 года в газете «Солтүстік Қазақстан», 12 января 2013 года в газете «Северный Казахстан»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Северо-Казахстанской области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95 600 001,7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11 437 877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750 398,8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83 409 729,9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96 481 304,9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1 581 338,3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1 914 390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333 051,7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-2 462 641,5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2 462 641,5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XXII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Северо-Казахстанского                   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Тимофеев                                    К. Едресов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ноября 2013 года № 22/1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93"/>
        <w:gridCol w:w="1073"/>
        <w:gridCol w:w="7073"/>
        <w:gridCol w:w="257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95 600 001,7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11 437 877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10 205 227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10 205 227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1 232 650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1 232 650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750 398,8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42 184,6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13 695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13 695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612 834</w:t>
            </w:r>
          </w:p>
        </w:tc>
      </w:tr>
      <w:tr>
        <w:trPr>
          <w:trHeight w:val="13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612 834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81 685,2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81 685,2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83 409 729,9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233 035,9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233 035,9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83 176 694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83 176 694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7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96 481 304,9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1 339 509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516 400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448 114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30 947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511 772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125 335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377 000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118 387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113 417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148 481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140 729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22 279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11 279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62 721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15 087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32 565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4 410 458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4 410 458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3 891 035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321 684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47 721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65 245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9 254 610,0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122 539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71 323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7 719 626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88 189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1 150 970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51 833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 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494 823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152 653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2 921 077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1 446 105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167 692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10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407 062</w:t>
            </w:r>
          </w:p>
        </w:tc>
      </w:tr>
      <w:tr>
        <w:trPr>
          <w:trHeight w:val="10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196 656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127 695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218 564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129 911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285 295,0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150 377,0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134 918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1 067 401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871 577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195 824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23 291 806,4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19 396 392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94 581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399 636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136 798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90 860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32 491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2 703 409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2 477 424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506 017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56 652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436 924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289 804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449 869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201 900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296 994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305 376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567 550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1 333 049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464 770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1 456 981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6 955 568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3 895 414,4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3 895 414,4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2 787 758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1 971 690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91 922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387 843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147 992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44 418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935 392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32 734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189 921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55 589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76 030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799 459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764 841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6 967 369,5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50 246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35 610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6 270 625,2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1 826 957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1 878 507,2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2 542 456</w:t>
            </w:r>
          </w:p>
        </w:tc>
      </w:tr>
      <w:tr>
        <w:trPr>
          <w:trHeight w:val="12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22 705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6 241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582 910,3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жилищно-коммунального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41 213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302 534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147 554,8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62 382,5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2 280 978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430 664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90 905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339 481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77 256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1 025 752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78 939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419 409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102 969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186 736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647 265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38 689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526 040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школ-интернатов для одаренных в спорте детей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12 931 081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87 272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633 263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63 180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527 969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10 989 403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116 682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431 023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694 451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1 001 337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1 708 186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3 246 420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515 740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</w:p>
        </w:tc>
      </w:tr>
      <w:tr>
        <w:trPr>
          <w:trHeight w:val="12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59 394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2 364 982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756 015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1 221 143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1 221 143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160 814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51 670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4 562 750,3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4 562 750,3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1 314 863,6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1 431 689,1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111 750,2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1 625 610,4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2 298 245,3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106 895,5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106 895,5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353 303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269 897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83 406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7 692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1 010 198,3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бизнеса-2020»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501 261,5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508 936,8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11 581,5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2 625,5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808 575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бизнеса-2020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бизнеса-2020»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673 257,8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бизнеса-2020»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бизнеса-2020»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4 742,2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26 110 425,4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26 110 425,4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24 984 921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415 816,0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8 080,4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701 608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1 581 338,3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1 914 390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576 423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576 423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576 423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333 051,7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333 051,7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333 051,7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-2 462 641,5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2 462 641,5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1 696 423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1 696 423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1 696 423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7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318 765,7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318 765,7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318 765,7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