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d13a" w14:textId="b00d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государственных органов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ноября 2013 года N 380. Зарегистрировано Департаментом юстиции Северо-Казахстанской области 23 декабря 2013 года N 2457. Утратило силу постановлением акимата Северо-Казахстанской области от 28 января 2016 года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28.01.2016 </w:t>
      </w:r>
      <w:r>
        <w:rPr>
          <w:rFonts w:ascii="Times New Roman"/>
          <w:b w:val="false"/>
          <w:i w:val="false"/>
          <w:color w:val="ff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государственных органов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2013 года № 380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местных государственных органов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Общество рассчитывает, что государственный служащий будет вкладывать все свои силы, знания и опыт в осуществляемую им профессиональную деятельность, беспристрастно и честно служить своей Родине -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Настоящие Правила служебной этики государственных служащих местных государственных органов Северо-Казахстанской области (далее – Правила) являются основными стандартами поведения государственных служащих местных исполнительных органов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Кадровая служба в трехдневный срок после поступления на государственную службу должна ознакомить государственного служащего с настоящими Правилами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руководствоваться принципом законности, 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обеспечивать соблюдение и защиту прав, свобод и законных интересов физических и юридических лиц, не допускать проявлении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неукоснительно соблюдать государственную и трудовую дисциплину, эффективно распоряжаться предоставленными полномочиями, добросовестно, беспристрастно и качественно исполнять свои служебные обязанности;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придерживаться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Антикоррупционное поведение государственных служащих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Публичные выступления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Поведение государственных служащих во внеслужебное время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