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19345" w14:textId="1a193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Петропавловского городского маслихата от 14 декабря 2012 года № 2 "О бюджете города Петропавловска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9 сентября 2013 года N 1. Зарегистрировано Департаментом юстиции Северо-Казахстанской области 18 сентября 2013 года N 2359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Петропавловского городского маслихата от 14 декабря 2012 года № 2 «О бюджете города Петропавловска на 2013-2015 годы» (зарегистрировано в Реестре государственной регистрации нормативных правовых актов под № 2052 от 11 января 2013 года, опубликовано в газетах от 25 января 2013 года «Қызылжар-Нұры», от 25 января 2013 года «Проспект СК»)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Петропавловска на 2013-2015 годы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14852893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7032163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71431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1111792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6637507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15954847,8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-1101954,8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1101954,8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737967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282828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646815,8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«7. Учесть в городском бюджете на 2013 год целевые трансферты из республиканского бюджета в сумме 4490898 тысяч тенге, согласно приложению 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Учесть в бюджете города на 2013 год целевые трансферты и кредиты из областного бюджета в сумме 1122470 тысяч тенге, согласно приложению 7».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Петропавловского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 Б. Акмагамбетова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Петропавловского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городского маслихата             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Л. Жалмуканова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9 сентября 2013 года № 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декабря 2012 года № 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993"/>
        <w:gridCol w:w="1133"/>
        <w:gridCol w:w="7113"/>
        <w:gridCol w:w="2493"/>
      </w:tblGrid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14 852 893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7 032 163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4 190 700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4 190 700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1 418 450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804 750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190 300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423 400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1 182 234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787 700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185 000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188 348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игорный бизнес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21 186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240 779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240 779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71 431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31 959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31 914</w:t>
            </w:r>
          </w:p>
        </w:tc>
      </w:tr>
      <w:tr>
        <w:trPr>
          <w:trHeight w:val="12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</w:t>
            </w:r>
          </w:p>
        </w:tc>
      </w:tr>
      <w:tr>
        <w:trPr>
          <w:trHeight w:val="13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31 572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31 572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1 111 792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1 008 792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1 008 792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103 000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6 637 507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государственного управления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6 637 507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областного бюджета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6 637 507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15 954 847,8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237 142,8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15 469,7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14 690,9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778,8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167 418,1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131 605,2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35 812,9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36 862</w:t>
            </w:r>
          </w:p>
        </w:tc>
      </w:tr>
      <w:tr>
        <w:trPr>
          <w:trHeight w:val="10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22 419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2 477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8 783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17 393</w:t>
            </w:r>
          </w:p>
        </w:tc>
      </w:tr>
      <w:tr>
        <w:trPr>
          <w:trHeight w:val="10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15 918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</w:tr>
      <w:tr>
        <w:trPr>
          <w:trHeight w:val="13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технико-экономического обоснования бюджетного инвестиционного проекта,бюджетных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1 044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26 780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26 780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26 780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83 054,8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83 054,8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83 054,8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6 080 857,9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5 918 240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19 393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3 979 309,1</w:t>
            </w:r>
          </w:p>
        </w:tc>
      </w:tr>
      <w:tr>
        <w:trPr>
          <w:trHeight w:val="6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7 340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40 563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278 939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876 255,5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42 092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480 799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191 149,4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162 617,9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162 617,9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590 399,1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590 399,1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72 230,2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135 070,9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39 297,3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51 195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113 402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3 825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1 395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46 373,1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60 235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7 447</w:t>
            </w:r>
          </w:p>
        </w:tc>
      </w:tr>
      <w:tr>
        <w:trPr>
          <w:trHeight w:val="11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50 673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7 218,6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2 037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6 005 848,1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4 060 987,1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2 463 059,8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1 575 098,3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563,4</w:t>
            </w:r>
          </w:p>
        </w:tc>
      </w:tr>
      <w:tr>
        <w:trPr>
          <w:trHeight w:val="11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22 265,6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1 924 126</w:t>
            </w:r>
          </w:p>
        </w:tc>
      </w:tr>
      <w:tr>
        <w:trPr>
          <w:trHeight w:val="8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Изъятие, в том числе путем выкупа земельных участков для государственных надобностей и связанное с этим отчуждение недвижимого имущества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86 083,3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14 353,9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254 230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125 739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251 907,1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481 194,5</w:t>
            </w:r>
          </w:p>
        </w:tc>
      </w:tr>
      <w:tr>
        <w:trPr>
          <w:trHeight w:val="4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13 494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350 009,2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9 843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329 472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20 735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19 299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1 436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469 310,5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119 165</w:t>
            </w:r>
          </w:p>
        </w:tc>
      </w:tr>
      <w:tr>
        <w:trPr>
          <w:trHeight w:val="3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111 131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8 034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6 738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6 738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33 623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27 339</w:t>
            </w:r>
          </w:p>
        </w:tc>
      </w:tr>
      <w:tr>
        <w:trPr>
          <w:trHeight w:val="5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народов Казахстана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6 284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27 457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21 224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6 232,7</w:t>
            </w:r>
          </w:p>
        </w:tc>
      </w:tr>
      <w:tr>
        <w:trPr>
          <w:trHeight w:val="5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13 155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12 771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384,0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62 055,1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55 968,1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6 087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7 358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199 647,7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199 647,7</w:t>
            </w:r>
          </w:p>
        </w:tc>
      </w:tr>
      <w:tr>
        <w:trPr>
          <w:trHeight w:val="7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36 450,7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26 141,7</w:t>
            </w:r>
          </w:p>
        </w:tc>
      </w:tr>
      <w:tr>
        <w:trPr>
          <w:trHeight w:val="8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25 257,9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883,8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10 309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8 772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1 537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53 447,6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22 264,6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22 264,6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31 183</w:t>
            </w:r>
          </w:p>
        </w:tc>
      </w:tr>
      <w:tr>
        <w:trPr>
          <w:trHeight w:val="5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11 113,5</w:t>
            </w:r>
          </w:p>
        </w:tc>
      </w:tr>
      <w:tr>
        <w:trPr>
          <w:trHeight w:val="6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69,5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709 414,6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709 414,6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308 990,1</w:t>
            </w:r>
          </w:p>
        </w:tc>
      </w:tr>
      <w:tr>
        <w:trPr>
          <w:trHeight w:val="3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267 817</w:t>
            </w:r>
          </w:p>
        </w:tc>
      </w:tr>
      <w:tr>
        <w:trPr>
          <w:trHeight w:val="9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28 968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99 639,5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1 597 497,8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101 178</w:t>
            </w:r>
          </w:p>
        </w:tc>
      </w:tr>
      <w:tr>
        <w:trPr>
          <w:trHeight w:val="7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101 178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1 478 056,8</w:t>
            </w:r>
          </w:p>
        </w:tc>
      </w:tr>
      <w:tr>
        <w:trPr>
          <w:trHeight w:val="8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58 055,8</w:t>
            </w:r>
          </w:p>
        </w:tc>
      </w:tr>
      <w:tr>
        <w:trPr>
          <w:trHeight w:val="6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1 420 001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18 263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18 049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8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64 643,9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64 643,9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55 240,9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6 231</w:t>
            </w:r>
          </w:p>
        </w:tc>
      </w:tr>
      <w:tr>
        <w:trPr>
          <w:trHeight w:val="111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3 172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-1 101 954,8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1 101 954,8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737 967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282 828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282 828</w:t>
            </w:r>
          </w:p>
        </w:tc>
      </w:tr>
      <w:tr>
        <w:trPr>
          <w:trHeight w:val="5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282 828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646 815,8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Остатки бюджетных средств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646 815,8</w:t>
            </w:r>
          </w:p>
        </w:tc>
      </w:tr>
      <w:tr>
        <w:trPr>
          <w:trHeight w:val="2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Свободные остатки бюджетных средств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646 815,8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9 сентября 2013 года № 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декабря 2012 года № 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из республиканского бюджета по г. Петропавловску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53"/>
        <w:gridCol w:w="853"/>
        <w:gridCol w:w="8473"/>
        <w:gridCol w:w="221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4 490 898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687 361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687 361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125 618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29 268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увеличение размера доплаты за квалификационную категорию учителям школ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96 350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7 773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воспитателям дошкольных организаций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7 773</w:t>
            </w:r>
          </w:p>
        </w:tc>
      </w:tr>
      <w:tr>
        <w:trPr>
          <w:trHeight w:val="109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42 092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 инвалидов, обучающихся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480 799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479 425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воспитателям дошкольных организаций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28 679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28 679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12 061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12 061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4844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7217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2 421 998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2 172 798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908 482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очередников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438 482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жилья для молодых семей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470 000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1 264 316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249 200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249 200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открытой ливневой канализации по ул.Казахстанской правды на участке от ул.Шажимбаева по ул.Ишимская, на участке от ул.Казахстанской правды до ул.Пушкина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50 313</w:t>
            </w:r>
          </w:p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закрытой ливневой канализации по ул.Г.Мусрепова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33 045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сетей ливневой канализации микрорайона "Юбилейный" с подключением в существующий коллектор по ул.Шухова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165 842</w:t>
            </w:r>
          </w:p>
        </w:tc>
      </w:tr>
      <w:tr>
        <w:trPr>
          <w:trHeight w:val="105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1 478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1 368 000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1 368 000</w:t>
            </w:r>
          </w:p>
        </w:tc>
      </w:tr>
      <w:tr>
        <w:trPr>
          <w:trHeight w:val="5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1368000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9 сентября 2013 года № 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14 декабря 2012 года № 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сумм целевых трансфертов и кредитов из областного бюджета по г.Петропавловску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653"/>
        <w:gridCol w:w="713"/>
        <w:gridCol w:w="7893"/>
        <w:gridCol w:w="255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1 122 470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19 086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19 086</w:t>
            </w:r>
          </w:p>
        </w:tc>
      </w:tr>
      <w:tr>
        <w:trPr>
          <w:trHeight w:val="3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11 935,5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установку аппаратуры для видеонаблюдения в организациях образования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поощрение по итогам конкурса "Лучшая организация образования"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11 335,5</w:t>
            </w:r>
          </w:p>
        </w:tc>
      </w:tr>
      <w:tr>
        <w:trPr>
          <w:trHeight w:val="8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электронных учебников в организациях образования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размещение государственного заказа на дополнительное образование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подведомственных государственных учреждений и организаций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3 592,5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поощрение по итогам конкурса "Лучшая организация образования"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3 592,5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1 051 383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874 007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710 290</w:t>
            </w:r>
          </w:p>
        </w:tc>
      </w:tr>
      <w:tr>
        <w:trPr>
          <w:trHeight w:val="3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95 квартирного жилого дома № 3 в микрорайоне "Береке"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142 403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80 квартирного жилого дома № 4 в микрорайоне "Береке"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120 102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75 квартирного жилого дома в микрорайоне "Береке"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167 818</w:t>
            </w:r>
          </w:p>
        </w:tc>
      </w:tr>
      <w:tr>
        <w:trPr>
          <w:trHeight w:val="60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90 квартирного жилого дома по ул. Уалиханова-Шухова в г. Петропавловске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102 380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55 квартирного жилого дома по ул. Победы-Набережная в г. Петропавловске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115 587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ПСД на строительство жилых домов в рамках программы "Доступное жилье-2020"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62 000</w:t>
            </w:r>
          </w:p>
        </w:tc>
      </w:tr>
      <w:tr>
        <w:trPr>
          <w:trHeight w:val="5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163 717</w:t>
            </w:r>
          </w:p>
        </w:tc>
      </w:tr>
      <w:tr>
        <w:trPr>
          <w:trHeight w:val="5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177 376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40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77 376</w:t>
            </w:r>
          </w:p>
        </w:tc>
      </w:tr>
      <w:tr>
        <w:trPr>
          <w:trHeight w:val="34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реконструкция открытой ливневой канализации по ул. Казахстанской правды на участке от ул. Шажимбаева по ул. Ишимская на участке от ул. Казахстанской правды до ул. Пушкина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5 590</w:t>
            </w:r>
          </w:p>
        </w:tc>
      </w:tr>
      <w:tr>
        <w:trPr>
          <w:trHeight w:val="51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канализационных очистных сооружений (2 и 3 очередь)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20 215</w:t>
            </w:r>
          </w:p>
        </w:tc>
      </w:tr>
      <w:tr>
        <w:trPr>
          <w:trHeight w:val="37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закрытой ливневой канализации по ул. Г. Мусрепова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3 672</w:t>
            </w:r>
          </w:p>
        </w:tc>
      </w:tr>
      <w:tr>
        <w:trPr>
          <w:trHeight w:val="5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сетей ливневой канализации микрорайона «Юбилейный» с подключением в существующий коллектор по ул. Шухова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18 427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по реконструкции канализационного коллектора по ул. Заводской от ул. Токсан би до ул. Пушкина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7 461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по реконструкции канализационного коллектора по ул. Пушкина от ул. Абая до "Южных" решеток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6 621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по реконструкции канализационного коллектора по ул. Шухова от ул. Набережной до ПЗТМ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7 027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по реконструкции водовода по ул.Гоголя от ул. Партизанская до ул. Алматинская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ПСД по реконструкции водовода по ул. Мусрепова от ул. Ш.Уалиханова до ул.Строительной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3 363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52 001</w:t>
            </w:r>
          </w:p>
        </w:tc>
      </w:tr>
      <w:tr>
        <w:trPr>
          <w:trHeight w:val="8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52 001</w:t>
            </w:r>
          </w:p>
        </w:tc>
      </w:tr>
      <w:tr>
        <w:trPr>
          <w:trHeight w:val="5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