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761d" w14:textId="8357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15 февраля 2013 года N 42. Зарегистрировано Департаментом юстиции Северо-Казахстанской области 13 марта 2013 года N 2224. Утратило силу - постановлением акимата Аккайынского района Северо-Казахстанской области от 24 мая 2013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- постановлением акимата Аккайынского района Северо-Казахстанской области от 24.05.2013 N 141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9-1 Закона Республики Казахстан от 27 ноября 2000 года «Об административных процедурах» акимат Аккайынского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регламентов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изменение целевого назначения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земельного участка для изыскательских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«Об утверждении регламентов государственных услуг государственного учреждения «Аккайынский районный отдел земельных отношений» от 17 июля 2012 года № 178 (зарегистрировано в Реестре государственной регистрации нормативных правовых актов № 13-2-159 от  24 августа 2012 года, опубликовано 6 сентября 2012 года в районной газете «Колос» №49-50).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Аккайынского района Северо-Казахстанской области Жаканова Б.Е.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 Р. Елубаев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2013 года № 42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 земельных участков, продаваемых в частную собственность государством»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«Аккайынский районный отдел земельных отношений» Северо-Казахстанской области.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кадастровой (оценочной) стоимости конкретных земельных участков, продаваемых в частную собственность государством» (далее – государственная услуга) оказывается структурным подразделением местного исполнительного органа района, осуществляющим функции в области земельных отношений (далее – уполномоченный орган), расположенным по адресу: Северо-Казахстанская область, Аккайынский район, село Смирново, улица Народная, 37, телефон 8 (71532) 2-14-86.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интернет-ресурсе: www.ozo.akkain.kz,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перерывы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ОЗО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утвердить акт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участка, расположенного по адресу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нахождения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уполномоченного лица, подпись)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кадастровой (оценочной) стоимости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оценкой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Целевое использование земельного участка: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Местоположение земельного участка:______________________________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оценочной стоимости земельного участка (права землепользования)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2"/>
        <w:gridCol w:w="2099"/>
        <w:gridCol w:w="1922"/>
        <w:gridCol w:w="2609"/>
        <w:gridCol w:w="2078"/>
      </w:tblGrid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угодий, 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Оценочная стоимость земельного участка (права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определен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начальника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«____» ____________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536"/>
        <w:gridCol w:w="3285"/>
        <w:gridCol w:w="2515"/>
        <w:gridCol w:w="3926"/>
        <w:gridCol w:w="3114"/>
        <w:gridCol w:w="373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передача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акта кадастровой (оценочной) стоимости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кадастровой (оценочной) стоимости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предоставлении услуги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и выдача утвержденного акта кадастровой (оценочной) стоимости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акта кадастровой (оценочной) стоимости, направление для подписания руководителю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кадастровой (оценочной) стоимости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акта кадастровой (оценочной) стоимости земельного участка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91821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«15» февраля 2013 года № 42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«Аккайынский районный отдел земельных отношений» Северо-Казахстанской области.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на изменение целевого назначения земельного участка» (далее – государственная услуга) оказывается местным исполнительным органом района, осуществляющим функции в области земельных отношений (далее – местный исполнительный орган), расположенного по адресу: Северо-Казахстанская область, Аккайынский район, село Смирново, улица Народная, 37, телефон 871532 2-14-86.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www.ozo.akkain.kz,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с налогового органа об отсутствии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органов юстиции об отсутствии обременении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акта кадастровой (оценочной)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правоустанавливающего документа на объект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технического паспорта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документа, удостоверяющего личность получателя государственной услуги, либо копии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свидетельства о государственной регистрации юридического лица, документа, подтверждающего полномочия представителя юридического лица и копии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сотрудником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(далее – ответственный специалист местного исполнительного органа)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Регламенту,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на изменение целевого назначения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и передает документы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осуществляет ознакомление с представленными документами, накладывает резолюцию и направляет документы на исполнение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рассмотрение представленных документов, накладывает резолюцию и передает на исполнение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проверяет полноту представленных документов, при предоставлении полного перечня документов передает на рассмотрение комиссии, создаваемой местным исполнительным органом района (далее – Комиссия).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представленные документы. При рассмотрении на заседании, Комиссия принимает решение об изменении целевого назначения земельного участка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  на основании протокола Комиссии, готовит проект постановления акимата об изменении целевого назначения земельного участка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принимает, а руководитель местного исполнительного органа подписывает постановление об изменении целевого назначения земельного участка (решение на изменение целевого назначения земельного участка)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комиссия, создаваемая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действий, приведена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члены Комиссии, ответственные должностные лица местного исполнительного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области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изменение целевого назначения земельного участка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изменить целевое назначение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мне на праве частной собственности (землепользования), расположенного по адресу ______________________________с кадастровым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номером _______________ с целевого назначения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целевое назначение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необходимости изменения целевого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 Заявитель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353"/>
        <w:gridCol w:w="2353"/>
        <w:gridCol w:w="2353"/>
        <w:gridCol w:w="2353"/>
        <w:gridCol w:w="1973"/>
        <w:gridCol w:w="2533"/>
        <w:gridCol w:w="1913"/>
        <w:gridCol w:w="763"/>
        <w:gridCol w:w="14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документов, регистрация обращения,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расписки, передача документов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направление документов на исполнение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при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письменно информирует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 причине отказа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срок, не превышающий двух рабочих дней с момента подачи документов.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принятие решения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 подготовка проекта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(решение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участка)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и 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Комиссии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каленарных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3637"/>
        <w:gridCol w:w="3429"/>
        <w:gridCol w:w="5013"/>
        <w:gridCol w:w="3701"/>
      </w:tblGrid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представленными документами, наложение резолюции и передача ответственному исполнителю уполномоченного органа для исполнения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документов, при предоставлении полного перечня документов передача на рассмотрение Комиссии. При непредставлении полного перечня документов, указанных в пункте 12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принятие решения об изменении целевого назначения земельного участка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результата оказания государственной услуги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принимает, руководитель местного исполнительного органа подписывает постановление об изменении целевого назначения земельного участка (решение об изменении целевого назначения земельного участка) и направляет ответственному специалисту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протокола Комиссии подготовка проекта постановления акимата об изменении целевого назначения земельного участка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9"/>
        <w:gridCol w:w="4770"/>
        <w:gridCol w:w="3759"/>
        <w:gridCol w:w="2876"/>
        <w:gridCol w:w="2856"/>
      </w:tblGrid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наложение резолюции и передача ответственному исполнителю уполномоченного органа для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полного перечня документов передача на рассмотрение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письменно информирует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 причине отказа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срок, не превышающий двух рабочих дней с момента подачи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принятие решения об отказе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мотивированного ответа об отказе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и направляет ответственному специалисту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Комиссии подготовка мотивированного ответа об отказе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 участка»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«15» февраля 2013 года № 42</w:t>
      </w:r>
    </w:p>
    <w:bookmarkEnd w:id="54"/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«Аккайынский районный отдел земельных отношений» Северо-Казахстанской области.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– государственная услуга) оказывается местным исполнительным органом района, расположенным по адресу: Северо-Казахстанская область, Аккайынский район, село Смирново, улица Народная, 37, телефон 8(71532)2-14-86, за исключением выдачи разрешений для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фонда, выдаваемых местными исполнительными органами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местного исполнительного органа: www.ozo.akkain.kz,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воскресенья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18-00 часов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 района. В здании располагаются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от физического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получателя государственных услуг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получателя государственных услуг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плана (схемы)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графика выполнения изыскательских работ, утвержденного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гарантийного письма – обязательства исполнителей изыскательских работ по восстановлению почвенного покрова, в случае нарушения почвенного покрова, а также возмещению убытков (при необходимости) и приведению земель в состояние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разрешения осуществляется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о приеме документов и передает руководителю местного исполнительного органа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 осуществляет ознакомление с поступившими документами, накладывает резолюцию и отправляет документы в уполномоченный орган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документами, накладывает резолюцию и направляет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представленных документов. Готовит проект постановления о выдаче разрешения на использование земельного участка для изыскательских работ, либо оформляет мотивированный ответ об отказе и направляет руководителю местного исполнительного органа для подписания.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принимает, а руководитель местного исполнительного органа подписывает постановление о выдаче разрешения на использование земельного участка для изыскательских работ (разрешение)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ответственные должностные лица местного исполнительного органа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использование земельного участка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_________________________________ работ,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изыскательских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69"/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220"/>
        <w:gridCol w:w="2818"/>
        <w:gridCol w:w="2818"/>
        <w:gridCol w:w="2220"/>
        <w:gridCol w:w="3819"/>
        <w:gridCol w:w="2818"/>
        <w:gridCol w:w="2428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получателем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заявления и необходимых документов, регистрация обращения, выдача расписки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и подписание руководителем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и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выдаче разрешения на использование земельного участка для изыскательских работ (разрешение), либо мотивированный ответ об отказе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1"/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2973"/>
        <w:gridCol w:w="3647"/>
        <w:gridCol w:w="6194"/>
        <w:gridCol w:w="3387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ответственному исполнителю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 подписание руководителем местного исполнительного органа постановление о выдаче разрешения на использование земельного участка для изыскательских работ (разрешение) и направление ответственному специалисту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 и выдача получателю государственной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3"/>
    <w:bookmarkStart w:name="z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5314"/>
        <w:gridCol w:w="2847"/>
        <w:gridCol w:w="7439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</w:tr>
      <w:tr>
        <w:trPr>
          <w:trHeight w:val="10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76"/>
    <w:bookmarkStart w:name="z8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134620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2013 года № 42</w:t>
      </w:r>
    </w:p>
    <w:bookmarkEnd w:id="78"/>
    <w:bookmarkStart w:name="z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«Аккайынский районный отдел земельных отношений» Северо-Казахстанской области.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землеустроительных проектов по формированию земельных участков» (далее – государственная услуга) оказывается государственным учреждением «Кызылжарский районный отдел земельных отношений» (далее - уполномоченный орган), расположенным по адресу: Северо-Казахстанская область, Аккайынский район, село Смирново, улица Народная, 37, телефон 8 (71532) 2-14-86.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статьи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 Республики Казахстан)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www.ozo.akkain.kz,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82"/>
    <w:bookmarkStart w:name="z8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приказ об утверждении землеустроительного проект по формированию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приказ об утверждении землеустроительного проекта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84"/>
    <w:bookmarkStart w:name="z8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6"/>
    <w:bookmarkStart w:name="z9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90"/>
    <w:bookmarkStart w:name="z9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утверждение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земельного участка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3046"/>
        <w:gridCol w:w="2251"/>
        <w:gridCol w:w="2460"/>
        <w:gridCol w:w="1854"/>
        <w:gridCol w:w="2064"/>
      </w:tblGrid>
      <w:tr>
        <w:trPr>
          <w:trHeight w:val="18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ительного проекта - Фамилия, имя, отчество или полное наименование юридического лица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лица, ходатайствую-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 предоставлении права на земельный участок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шиваемое целевое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и площадь, 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экземп-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ляров землеу-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изготовлен: при предоставлении государством права частной собственности на земельный участок или права землепользования, в случае изменений идентификационных характеристик земельного участка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 Заявитель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93"/>
    <w:bookmarkStart w:name="z9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527"/>
        <w:gridCol w:w="3272"/>
        <w:gridCol w:w="2506"/>
        <w:gridCol w:w="3985"/>
        <w:gridCol w:w="3102"/>
        <w:gridCol w:w="3721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мотивированного ответа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утверждении 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 либо мотивированный ответ об отказе в предоставлении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с указанием причины отказа, направляет ответственному специалисту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получателю государственной услуги</w:t>
            </w:r>
          </w:p>
        </w:tc>
      </w:tr>
      <w:tr>
        <w:trPr>
          <w:trHeight w:val="20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мотивированный ответ об отказе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проект по формированию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873"/>
        <w:gridCol w:w="3706"/>
        <w:gridCol w:w="4274"/>
        <w:gridCol w:w="3874"/>
      </w:tblGrid>
      <w:tr>
        <w:trPr>
          <w:trHeight w:val="10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документов, регистрация обращения, выдача расписки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 по формированию земельного участка,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 об утверждении землеустроительного проекта по формированию земельного участка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</w:t>
            </w:r>
          </w:p>
        </w:tc>
      </w:tr>
    </w:tbl>
    <w:bookmarkStart w:name="z10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4336"/>
        <w:gridCol w:w="3433"/>
        <w:gridCol w:w="4274"/>
        <w:gridCol w:w="3958"/>
      </w:tblGrid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</w:tr>
    </w:tbl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98"/>
    <w:bookmarkStart w:name="z10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действий (в процессе оказания государственной услуги) и СФЕ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92202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