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3a61" w14:textId="a863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23 января 2013 года N 50. Зарегистрировано Департаментом юстиции Северо-Казахстанской области 28 февраля 2013 года N 2195. Утратило силу постановлением акимата Айыртауского района Северо-Казахстанской области от 23 мая 2013 года N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Айыртауского района Северо-Казахстанской области от 23.05.2013 N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 </w:t>
      </w:r>
      <w:r>
        <w:rPr>
          <w:rFonts w:ascii="Times New Roman"/>
          <w:b w:val="false"/>
          <w:i w:val="false"/>
          <w:color w:val="000000"/>
          <w:sz w:val="28"/>
        </w:rPr>
        <w:t>подпунктом 17-1)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11 января 2007 года «Об информатизации», акимат Айыртауского района Северо-Казахстанской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прилагаемый регламент электронной государственной услуги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2.Контроль за исполнением настоящего постановления возложить на и.о. руководителя аппарата акима Айыртауского района Северо-Казахстанской области Мергасимова Ермека Абуовича.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Аким Айыртауского района         А.Сейфуллин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2013 года №50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 (далее – электронная государственная услуга) оказывается государственным учреждением «Отдел жилищно-коммунального хозяйства, пассажирского транспорта и автомобильных дорог Айыртауского района Северо-Казахстанской области» (далее – уполномоченный орган/услугодатель), а также на альтернативной основе через центр обслуживания населения (далее - Центр) или веб - портал «электронного правительства» www.e.gov.kz (далее - ПЭП), при условии наличия у заявителя электронной цифровой подписи (далее 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2010 года № 76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Регламенте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 (далее -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 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-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единая нотариальная информационная система – это аппаратно– программный комплекс, предназначенный для автоматизации нотариальной деятельности и взаимодействия органов юстиции и нотариальных палат (далее –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«Физические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- ИС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структурно-функциональные единицы (далее - СФЕ) перечень структурных подразделений государственных органов, учреждений или иных организаций,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получатель государственной услуги – граждане Республики Казахстан,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– документ, в котором информация представлена в электронно - 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веб - 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региональный шлюз «электронного правительства» -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шлюз «электронного правительства» -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-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через ПЭП  (диаграмма № 1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осуществляет регистрацию на ПЭП с помощью ИИН и пароля (осуществляется для незарегистрированных получателей государственной услуги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государственной услуги ИИН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государственной услуги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государственной услуги, указанной в настоящем Регламенте, вывод на экран формы запроса для оказания услуги и заполнение получателем государственной услуги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государственной услуги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получателя государственной услуги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государственной услуги результата услуги (уведомление о постановке на учет с указанием порядкового номера очереди либо мотивированный ответ об отказе в постановке на учет с указанием обоснованных причин в форме электронного документа), сформированный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через услугодателя (диаграмма № 2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АРМ РШЭП ИИН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государственной услуги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государственной услуги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сотрудником услугодателя формы запроса в части отметки о наличии документов в бумажной форме и сканирование документов, предоставленных получателем государственной услуги,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(обработка) услугодателем соответствия приложенных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сообщения об отказе в запрашиваемой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получателем государственной услуги результата услуги (уведомление о постановке на учет с указанием порядкового номера очереди либо мотивированный ответ об отказе в постановке на учет с указанием обоснованных причин в форме электронного документа) сформированной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через Центр  (диаграмма № 3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ввод оператора Центра в АРМ ИС Центр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оператором Центра данных получателя государственной услуги, а также данных по доверенности представителя получателя государственной услуги (при нотариально удостоверенной  доверенности, при ином удостоверении доверенности –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 государственной услуги, а также в ЕНИС – о данных доверенности представителя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представленных получателем государственной услуги,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  направление электронного документа (запроса получателя государственной услуги)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государственной услуги через оператора Центра результата услуги (уведомление о постановке на учет с указанием порядкового номера очереди либо мотивированный ответ об отказе в постановке на учет с указанием обоснованных причин в форме электронного документа в форме электронного документа) сформированной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Формы заполнения запроса и ответа на услугу приведены на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УО/Центр.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услуги можно получить по телефону саll–центра: (1414).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получателям государственной услуги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услуги получателям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жилище из государственного жилищного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фонда или жилище, арендованном местным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исполнительным органом в частном жилищном фонде»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2452"/>
        <w:gridCol w:w="2243"/>
        <w:gridCol w:w="2244"/>
        <w:gridCol w:w="2244"/>
        <w:gridCol w:w="2244"/>
        <w:gridCol w:w="2244"/>
        <w:gridCol w:w="1848"/>
        <w:gridCol w:w="2244"/>
        <w:gridCol w:w="180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на ПЭП по ИИН и паролю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получателя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услуги ЭЦП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ЭЦП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(подписа-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 посред-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ЭЦП получателя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и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запроса в АРМ РШЭП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Формирова-ние сообщения об отказе в связи с имеющимися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документах получателя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услуги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 решение)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успешном формирова-нии запроса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Формирова-ние сообщения об отказе в запраши-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Формирова-ние сообщения об отказе запраши-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запроса с прис-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воением номера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Формирова-ние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отказа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выходно-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  если есть нарушения в данных получателя государствен-ной услуги; 3- если авторизация прошла успешно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 в данных получателя государствен-ной услуги; 5 – если нарушений нет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есть нарушения в данных получателя государст-венной услуги; 8- если нарушений нет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2239"/>
        <w:gridCol w:w="2239"/>
        <w:gridCol w:w="2239"/>
        <w:gridCol w:w="2239"/>
        <w:gridCol w:w="1844"/>
        <w:gridCol w:w="2842"/>
        <w:gridCol w:w="1865"/>
        <w:gridCol w:w="2239"/>
        <w:gridCol w:w="180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услугодателя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Наименова-ние действия (процесса, процедуры, операции) и их описание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на АРМ РШЭП через ИИН и пароль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 услугода-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услуги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запроса о данных получателя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в ГБД ФЛ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отсут-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 данных ГБД ФЛ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сканированных документов и удостовере-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ЭЦП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в АРМ РШЭП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ями в документах получателя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услуги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распоряди-тельное решение)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успешном формирова-нии запроса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  запроса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Формиро-вание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запроса с присво-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ением номера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Формирова-ние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отказа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Формиро-вание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услуги –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секунд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10-15 секунд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10-15 секунд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нарушения; 5 – если нарушений нет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 если есть нарушения; 8- если нарушений нет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СФЕ через Центр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2069"/>
        <w:gridCol w:w="2070"/>
        <w:gridCol w:w="2070"/>
        <w:gridCol w:w="1881"/>
        <w:gridCol w:w="1860"/>
        <w:gridCol w:w="1881"/>
        <w:gridCol w:w="1881"/>
        <w:gridCol w:w="1881"/>
        <w:gridCol w:w="1882"/>
        <w:gridCol w:w="1882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СФЕ, ИС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Центра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Центра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Центра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Центра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Центра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Центра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Центра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Центра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действия 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 операции) и их описание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зуется оператор Центра по логину и паролю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запроса в ГБД ФЛ, ЕНИС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 невоз-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можности 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данных в связи с отсут-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ствием данных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запроса с 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лением к форме запроса необхо-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димых докумен-тов и 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верение ЭЦП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(подпи-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санного) ЭЦП в АРМ РШЭП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отказе в услуге в связи с имеющи-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мися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услуги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(данные, документ,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зационно-распоря-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 решение)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об успешном 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запроса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 запроса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об успешном 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ровании запроса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 запроса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запроса с прис-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воением номера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услуги – уведомле-ния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- 1 минута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действия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данных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услуги; 5 – если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нет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есть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 9 – если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нет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местным исполнительным органом в частном жилищном фонде»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123190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12344400" cy="657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 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12293600" cy="690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93600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3 функционального взаимодействия при оказании электронной государственной услуги через ИС Центр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Условные обозначения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8229600" cy="635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местным исполнительным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частном жилищном фонде»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 электронной государственной услуги: «качество» и «доступность»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