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6511" w14:textId="0ff6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20 декабря 2012 года N 5-11-1 "О бюджете Айыртауского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18 июня 2013 года N 5-14-1. Зарегистрировано Департаментом юстиции Северо-Казахстанской области 10 июля 2013 года N 2305. Утратило силу (письмо маслихата Айыртауского района Северо-Казахстанской области от 30 апреля 2015 года N 3.2.3-2/61)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(письмо маслихата Айыртауского района Северо-Казахстанской области от 30.04.2015 N 3.2.3-2/61).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20 декабря 2012 года № 5-11-1 "О бюджете Айыртауского района на 2013-2015 годы" (зарегистрировано в Реестре государственной регистрации нормативных правовых актов под № 2064 от 15 января 2013 года, опубликовано 24 января 2013 года в газете "Айыртау таңы", 24 января 2013 года в газете "Айыртауские зори")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ХIV 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июня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июня 2013 года № 5-14-1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2012 года № 5-11-1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82"/>
        <w:gridCol w:w="1182"/>
        <w:gridCol w:w="5656"/>
        <w:gridCol w:w="3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4 180 114,5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1 007 789,6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958 414,6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-322 012,5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июня 2013 года № 5-14-1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2012 года № 5-11-1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1457"/>
        <w:gridCol w:w="1457"/>
        <w:gridCol w:w="5616"/>
        <w:gridCol w:w="2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4"/>
        <w:gridCol w:w="1574"/>
        <w:gridCol w:w="1574"/>
        <w:gridCol w:w="1574"/>
        <w:gridCol w:w="1281"/>
        <w:gridCol w:w="1574"/>
        <w:gridCol w:w="1574"/>
        <w:gridCol w:w="157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Арык-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Елецкого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Имантау-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1855"/>
        <w:gridCol w:w="1855"/>
        <w:gridCol w:w="1856"/>
        <w:gridCol w:w="1511"/>
        <w:gridCol w:w="1856"/>
        <w:gridCol w:w="185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Камсак-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