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a94ad" w14:textId="f5a94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Айыртауского районного маслихата от 20 декабря 2012 года № 5-11-1 "О бюджете Айыртауского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Айыртауского района Северо-Казахстанской области от 6 сентября 2013 года N 5-18-1. Зарегистрировано Департаментом юстиции Северо-Казахстанской области 16 сентября 2013 года N 2357. Утратило силу (письмо маслихата Айыртауского района Северо-Казахстанской области от 30 апреля 2015 года N 3.2.3-2/61)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(письмо маслихата Айыртауского района Северо-Казахстанской области от 30.04.2015 N 3.2.3-2/61).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Айыртауский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от 20 декабря 2012 года № 5-11-1 "О бюджете Айыртауского района на 2013-2015 годы" (зарегистрировано в Реестре государственной регистрации нормативных правовых актов под № 2064 от 15 января 2013 года, опубликовано 24 января 2013 года в газете "Айыртау таңы", 24 января 2013 года в газете "Айыртауские зори")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"1. Утвердить бюджет Айыртауского района на 2013-2015 годы согласно приложениям 1, 2, 3, 4, 5, 6, 7 ,8, 9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доходы – 3 993 168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налоговым поступлениям – 504 302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неналоговым поступлениям – 5 900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– 23 700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поступлениям трансфертов – 3 459 266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затраты – 4 240 555,5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– 70 125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– 77 895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– 7 770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– 4 500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– 4 500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– -322 012,5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– 322 012,5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– 77 895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– 7 770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– 251 887,5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11) и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"8. Учесть в бюджете района на 2013 год целевые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61940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12 860 тысяч тенге –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6195 тысяч тенге – на предоставление специальных социальных услуг,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введение стандартов специальных социальных услуг – 6195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67318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13091 тысяча тенге - на реализацию Государственной программы развития образования Республики Казахстан на 2011-2020 годы, утвержденной Указом Президента Республики Казахстан от 7 декабря 2010 года № 1118 "Об утверждении Государственной программы развития образования Республики Казахстан на 2011-2020 годы",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12291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обеспечение оборудованием, программным обеспечением детей-инвалидов, обучающихся на дому –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15754 тысяч тенге – на ежемесячную выплату денежных средств опекунам (попечителям) на содержание ребенка-сироты (детей-сирот),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7) 33548 тысяч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8) 11831 тысяч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9) 32829 тысяч тенге – на реализацию мер по содействию экономическому развитию регионов в рамках Программы "Развитие регионов", утвержденной Постановлением Правительства Республики Казахстан от 26 июля 2011 года № 862 "Об утверждении Программы "Развитие Регионов" (далее - Программа);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10) 664693 тысячи тенге – на развитие системы водоснабжения и водоотведения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11) 5321 тысяча тенге - на увеличение штатной численности местных исполнительных органов.";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8), 9) и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"10. Учесть в бюджете района на 2013 год целевые трансферты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53281 тысяч тенге – на развитие системы водоснабжения и водоотведения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1000 тысяч тенге – на установку противопожарной сигнализации, приобретение средств пожаротушения, услуг по обработке деревянных покрытий (конструкций) для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300 тысяч тенге – на приобретение и установку аппаратуры для видеонаблюдения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740 тысяч тенге – на внедрение электронных учебников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4715 тысяч тенге – на земельно-хозяйственное устройство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6131 тысяч тенге – на установление границ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7) 3865 тысяч тенге – на софинансирование ремонта жилищно-коммунального хозяйства, инженерно-транспортной инфраструктуры и социально-культурных объектов и благоустройства населенных пунктов в рамках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8) 423 тысячи тенге - на увеличение штатной численности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9) 22705 тысяч тенге – на реконструкцию недостроенного 5-ти этажного общежития под жилой дом с пристройкой в микрорайоне с.Саумалколь, дом 44.";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 1 января 2013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ХVIII внеочередной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Олжабаева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сентября 2013 года № 5-18-1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декабря 2012 года № 5-11-1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1166"/>
        <w:gridCol w:w="1166"/>
        <w:gridCol w:w="5748"/>
        <w:gridCol w:w="339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3 993 168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3 459 266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3 459 266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3 459 266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 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4 240 555,5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оборудованием, программным обеспечением детей-инвалидов, обучающихся на 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1 036 048,6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967 931,6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значения)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-322 012,5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322 012,5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77 895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251 887,5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251 887,5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251 887,5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сентября 2013 года № 5-18-1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декабря 2012 года № 5-11-1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сельским округам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1576"/>
        <w:gridCol w:w="1576"/>
        <w:gridCol w:w="4372"/>
        <w:gridCol w:w="3665"/>
      </w:tblGrid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4"/>
        <w:gridCol w:w="1794"/>
        <w:gridCol w:w="1794"/>
        <w:gridCol w:w="1794"/>
        <w:gridCol w:w="1535"/>
        <w:gridCol w:w="1794"/>
        <w:gridCol w:w="179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лыкско-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8"/>
        <w:gridCol w:w="1832"/>
        <w:gridCol w:w="1832"/>
        <w:gridCol w:w="1833"/>
        <w:gridCol w:w="1568"/>
        <w:gridCol w:w="1833"/>
        <w:gridCol w:w="1834"/>
      </w:tblGrid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Камсак-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сентября 2013 года № 5-18-1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декабря 2012 года № 5-11-1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1116"/>
        <w:gridCol w:w="1116"/>
        <w:gridCol w:w="4682"/>
        <w:gridCol w:w="1837"/>
        <w:gridCol w:w="2755"/>
        <w:gridCol w:w="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3 003 219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3 005 168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значения)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сентября 2013 года № 5-18-1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декабря 2012 года № 5-11-1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сельским округам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1671"/>
        <w:gridCol w:w="1671"/>
        <w:gridCol w:w="4635"/>
        <w:gridCol w:w="3145"/>
      </w:tblGrid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9"/>
        <w:gridCol w:w="1909"/>
        <w:gridCol w:w="1909"/>
        <w:gridCol w:w="1554"/>
        <w:gridCol w:w="1554"/>
        <w:gridCol w:w="1909"/>
        <w:gridCol w:w="155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лыкско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9"/>
        <w:gridCol w:w="2026"/>
        <w:gridCol w:w="1649"/>
        <w:gridCol w:w="2026"/>
        <w:gridCol w:w="1650"/>
        <w:gridCol w:w="1650"/>
        <w:gridCol w:w="1650"/>
      </w:tblGrid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Камсак-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тиновско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сентября 2013 года № 5-18-1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декабря 2012 года № 5-11-1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1311"/>
        <w:gridCol w:w="5"/>
        <w:gridCol w:w="1306"/>
        <w:gridCol w:w="5508"/>
        <w:gridCol w:w="32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2 513 471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2 513 471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2 513 471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3 034 949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значения)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сентября 2013 года № 5-18-1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декабря 2012 года № 5-11-1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сельским округам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"/>
        <w:gridCol w:w="1741"/>
        <w:gridCol w:w="1741"/>
        <w:gridCol w:w="4315"/>
        <w:gridCol w:w="3276"/>
      </w:tblGrid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9"/>
        <w:gridCol w:w="1909"/>
        <w:gridCol w:w="1909"/>
        <w:gridCol w:w="1554"/>
        <w:gridCol w:w="1554"/>
        <w:gridCol w:w="1909"/>
        <w:gridCol w:w="155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9"/>
        <w:gridCol w:w="2026"/>
        <w:gridCol w:w="1649"/>
        <w:gridCol w:w="2026"/>
        <w:gridCol w:w="1650"/>
        <w:gridCol w:w="1650"/>
        <w:gridCol w:w="1650"/>
      </w:tblGrid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Камсакти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тиновско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