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9e43" w14:textId="9629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Айыртауского района Северо-Казахстанской области от 25 декабря 2013 года N 5-21-3. Зарегистрировано Департаментом юстиции Северо-Казахстанской области 21 января 2014 года N 2506. Утратило силу (письмо маслихата Айыртауского района Северо-Казахстанской области от 30 апреля 2015 года N 3.2.3-2/61)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(письмо маслихата Айыртауского района Северо-Казахстанской области от 30.04.2015 N 3.2.3-2/61).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решения маслихата Айыртауского района Северо-Казахстанской области от 11.04.2014 </w:t>
      </w:r>
      <w:r>
        <w:rPr>
          <w:rFonts w:ascii="Times New Roman"/>
          <w:b w:val="false"/>
          <w:i w:val="false"/>
          <w:color w:val="ff0000"/>
          <w:sz w:val="28"/>
        </w:rPr>
        <w:t>N 5-24-1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 учетом потребности, заявленной акимом района,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Айыртауского района на 2014 год предоставить: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социальную поддержку для приобретения или строительства жилья в виде бюджетного кредита в сумме заявленной специалистом,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решения маслихата Айыртауского района Северо-Казахстанской области от 11.04.2014 </w:t>
      </w:r>
      <w:r>
        <w:rPr>
          <w:rFonts w:ascii="Times New Roman"/>
          <w:b w:val="false"/>
          <w:i w:val="false"/>
          <w:color w:val="ff0000"/>
          <w:sz w:val="28"/>
        </w:rPr>
        <w:t>N 5-24-1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Действие </w:t>
      </w:r>
      <w:r>
        <w:rPr>
          <w:rFonts w:ascii="Times New Roman"/>
          <w:b w:val="false"/>
          <w:i w:val="false"/>
          <w:color w:val="000000"/>
          <w:sz w:val="28"/>
        </w:rPr>
        <w:t>подпунктов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ХХI 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Олжабаева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